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17" w:rsidRDefault="00926B17">
      <w:r>
        <w:rPr>
          <w:noProof/>
          <w:lang w:eastAsia="pl-PL"/>
        </w:rPr>
        <w:drawing>
          <wp:anchor distT="0" distB="0" distL="114300" distR="114300" simplePos="0" relativeHeight="251658240" behindDoc="0" locked="0" layoutInCell="1" allowOverlap="1">
            <wp:simplePos x="0" y="0"/>
            <wp:positionH relativeFrom="column">
              <wp:posOffset>2414905</wp:posOffset>
            </wp:positionH>
            <wp:positionV relativeFrom="paragraph">
              <wp:posOffset>647065</wp:posOffset>
            </wp:positionV>
            <wp:extent cx="819150" cy="914400"/>
            <wp:effectExtent l="0" t="0" r="0" b="0"/>
            <wp:wrapSquare wrapText="right"/>
            <wp:docPr id="3" name="Obraz 3"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B17" w:rsidRPr="00926B17" w:rsidRDefault="00926B17" w:rsidP="00926B17"/>
    <w:p w:rsidR="00926B17" w:rsidRPr="00926B17" w:rsidRDefault="00926B17" w:rsidP="00926B17"/>
    <w:p w:rsidR="00926B17" w:rsidRPr="00926B17" w:rsidRDefault="00926B17" w:rsidP="00926B17"/>
    <w:p w:rsidR="00926B17" w:rsidRDefault="00926B17" w:rsidP="00926B17"/>
    <w:p w:rsidR="00791195" w:rsidRDefault="00926B17" w:rsidP="00926B17">
      <w:pPr>
        <w:tabs>
          <w:tab w:val="left" w:pos="5325"/>
        </w:tabs>
      </w:pPr>
      <w:r>
        <w:tab/>
      </w:r>
    </w:p>
    <w:p w:rsidR="00926B17" w:rsidRPr="00926B17" w:rsidRDefault="00926B17" w:rsidP="00926B17">
      <w:pPr>
        <w:suppressAutoHyphens/>
        <w:spacing w:after="0" w:line="240" w:lineRule="auto"/>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Gmina Wymiarki</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ul. Księcia Witolda 5</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u w:val="single"/>
          <w:lang w:val="de-DE" w:eastAsia="ar-SA"/>
        </w:rPr>
      </w:pPr>
      <w:r w:rsidRPr="00926B17">
        <w:rPr>
          <w:rFonts w:ascii="Times New Roman" w:eastAsia="Times New Roman" w:hAnsi="Times New Roman" w:cs="Times New Roman"/>
          <w:sz w:val="20"/>
          <w:szCs w:val="20"/>
          <w:u w:val="single"/>
          <w:lang w:val="de-DE" w:eastAsia="ar-SA"/>
        </w:rPr>
        <w:t>6 8 – 131 WYMIARKI</w:t>
      </w:r>
    </w:p>
    <w:p w:rsidR="00926B17" w:rsidRPr="00926B17" w:rsidRDefault="00AF591B" w:rsidP="00926B17">
      <w:pPr>
        <w:suppressAutoHyphens/>
        <w:spacing w:after="0" w:line="240" w:lineRule="auto"/>
        <w:jc w:val="center"/>
        <w:rPr>
          <w:rFonts w:ascii="Times New Roman" w:eastAsia="Times New Roman" w:hAnsi="Times New Roman" w:cs="Times New Roman"/>
          <w:sz w:val="20"/>
          <w:szCs w:val="20"/>
          <w:lang w:val="de-DE" w:eastAsia="ar-SA"/>
        </w:rPr>
      </w:pPr>
      <w:hyperlink r:id="rId10" w:history="1">
        <w:r w:rsidR="00926B17" w:rsidRPr="00926B17">
          <w:rPr>
            <w:rFonts w:ascii="Times New Roman" w:eastAsia="Times New Roman" w:hAnsi="Times New Roman" w:cs="Times New Roman"/>
            <w:sz w:val="24"/>
            <w:szCs w:val="24"/>
            <w:u w:val="single"/>
            <w:lang w:val="de-DE" w:eastAsia="ar-SA"/>
          </w:rPr>
          <w:t>www.</w:t>
        </w:r>
      </w:hyperlink>
      <w:r w:rsidR="00926B17" w:rsidRPr="00926B17">
        <w:rPr>
          <w:rFonts w:ascii="Times New Roman" w:eastAsia="Times New Roman" w:hAnsi="Times New Roman" w:cs="Times New Roman"/>
          <w:sz w:val="24"/>
          <w:szCs w:val="24"/>
          <w:u w:val="single"/>
          <w:lang w:val="de-DE" w:eastAsia="ar-SA"/>
        </w:rPr>
        <w:t>wymiarki.pl</w:t>
      </w:r>
      <w:r w:rsidR="00926B17" w:rsidRPr="00926B17">
        <w:rPr>
          <w:rFonts w:ascii="Times New Roman" w:eastAsia="Times New Roman" w:hAnsi="Times New Roman" w:cs="Times New Roman"/>
          <w:sz w:val="20"/>
          <w:szCs w:val="20"/>
          <w:lang w:val="de-DE" w:eastAsia="ar-SA"/>
        </w:rPr>
        <w:t>, e-mail: sekretariat@wymiarki.pl</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TEL. (68) 360 40 45; FAX (68) 360 40 62,</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NIP 924-17-99-222</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hanging="5"/>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godziny pracy Zamawiającego:</w:t>
      </w:r>
    </w:p>
    <w:p w:rsidR="00926B17" w:rsidRPr="00926B17" w:rsidRDefault="00926B17" w:rsidP="00926B17">
      <w:pPr>
        <w:suppressAutoHyphens/>
        <w:spacing w:after="0" w:line="240" w:lineRule="auto"/>
        <w:ind w:hanging="5"/>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t xml:space="preserve"> </w:t>
      </w:r>
    </w:p>
    <w:p w:rsidR="00926B17" w:rsidRPr="00926B17" w:rsidRDefault="00926B17" w:rsidP="00926B17">
      <w:pPr>
        <w:suppressAutoHyphens/>
        <w:spacing w:after="0" w:line="240" w:lineRule="auto"/>
        <w:ind w:hanging="5"/>
        <w:jc w:val="both"/>
        <w:rPr>
          <w:rFonts w:ascii="Times New Roman" w:eastAsia="Times New Roman" w:hAnsi="Times New Roman" w:cs="Times New Roman"/>
          <w:sz w:val="20"/>
          <w:szCs w:val="20"/>
          <w:vertAlign w:val="superscript"/>
          <w:lang w:eastAsia="ar-SA"/>
        </w:rPr>
      </w:pPr>
      <w:r w:rsidRPr="00926B17">
        <w:rPr>
          <w:rFonts w:ascii="Times New Roman" w:eastAsia="Times New Roman" w:hAnsi="Times New Roman" w:cs="Times New Roman"/>
          <w:sz w:val="20"/>
          <w:szCs w:val="20"/>
          <w:lang w:eastAsia="ar-SA"/>
        </w:rPr>
        <w:tab/>
        <w:t>od poniedziałku  do piątku od 7</w:t>
      </w:r>
      <w:r w:rsidRPr="00926B17">
        <w:rPr>
          <w:rFonts w:ascii="Times New Roman" w:eastAsia="Times New Roman" w:hAnsi="Times New Roman" w:cs="Times New Roman"/>
          <w:sz w:val="20"/>
          <w:szCs w:val="20"/>
          <w:vertAlign w:val="superscript"/>
          <w:lang w:eastAsia="ar-SA"/>
        </w:rPr>
        <w:t>00</w:t>
      </w:r>
      <w:r w:rsidRPr="00926B17">
        <w:rPr>
          <w:rFonts w:ascii="Times New Roman" w:eastAsia="Times New Roman" w:hAnsi="Times New Roman" w:cs="Times New Roman"/>
          <w:sz w:val="20"/>
          <w:szCs w:val="20"/>
          <w:lang w:eastAsia="ar-SA"/>
        </w:rPr>
        <w:t xml:space="preserve"> do 15</w:t>
      </w:r>
      <w:r w:rsidRPr="00926B17">
        <w:rPr>
          <w:rFonts w:ascii="Times New Roman" w:eastAsia="Times New Roman" w:hAnsi="Times New Roman" w:cs="Times New Roman"/>
          <w:sz w:val="20"/>
          <w:szCs w:val="20"/>
          <w:vertAlign w:val="superscript"/>
          <w:lang w:eastAsia="ar-SA"/>
        </w:rPr>
        <w:t>00</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caps/>
          <w:sz w:val="20"/>
          <w:szCs w:val="20"/>
          <w:lang w:eastAsia="ar-SA"/>
        </w:rPr>
      </w:pPr>
    </w:p>
    <w:p w:rsidR="00926B17" w:rsidRPr="00926B17" w:rsidRDefault="00926B17" w:rsidP="00926B17">
      <w:pPr>
        <w:keepNext/>
        <w:suppressAutoHyphens/>
        <w:spacing w:after="0" w:line="240" w:lineRule="auto"/>
        <w:jc w:val="center"/>
        <w:outlineLvl w:val="5"/>
        <w:rPr>
          <w:rFonts w:ascii="Times New Roman" w:eastAsia="Times New Roman" w:hAnsi="Times New Roman" w:cs="Times New Roman"/>
          <w:b/>
          <w:caps/>
          <w:sz w:val="20"/>
          <w:szCs w:val="20"/>
          <w:lang w:eastAsia="ar-SA"/>
        </w:rPr>
      </w:pPr>
      <w:r w:rsidRPr="00926B17">
        <w:rPr>
          <w:rFonts w:ascii="Times New Roman" w:eastAsia="Times New Roman" w:hAnsi="Times New Roman" w:cs="Times New Roman"/>
          <w:b/>
          <w:caps/>
          <w:sz w:val="20"/>
          <w:szCs w:val="20"/>
          <w:lang w:eastAsia="ar-SA"/>
        </w:rPr>
        <w:t>Specyfikacja Istotnych warunków</w:t>
      </w:r>
    </w:p>
    <w:p w:rsidR="00926B17" w:rsidRPr="00926B17" w:rsidRDefault="00926B17" w:rsidP="00926B17">
      <w:pPr>
        <w:suppressAutoHyphens/>
        <w:spacing w:after="240" w:line="240" w:lineRule="auto"/>
        <w:jc w:val="center"/>
        <w:rPr>
          <w:rFonts w:ascii="Times New Roman" w:eastAsia="Times New Roman" w:hAnsi="Times New Roman" w:cs="Times New Roman"/>
          <w:b/>
          <w:bCs/>
          <w:caps/>
          <w:spacing w:val="26"/>
          <w:sz w:val="20"/>
          <w:szCs w:val="20"/>
          <w:lang w:eastAsia="ar-SA"/>
        </w:rPr>
      </w:pPr>
      <w:r w:rsidRPr="00926B17">
        <w:rPr>
          <w:rFonts w:ascii="Times New Roman" w:eastAsia="Times New Roman" w:hAnsi="Times New Roman" w:cs="Times New Roman"/>
          <w:b/>
          <w:bCs/>
          <w:caps/>
          <w:spacing w:val="26"/>
          <w:sz w:val="20"/>
          <w:szCs w:val="20"/>
          <w:lang w:eastAsia="ar-SA"/>
        </w:rPr>
        <w:t>zamówienia</w:t>
      </w:r>
    </w:p>
    <w:p w:rsidR="00926B17" w:rsidRPr="00926B17" w:rsidRDefault="00926B17" w:rsidP="00926B17">
      <w:pPr>
        <w:suppressAutoHyphens/>
        <w:spacing w:after="0" w:line="240" w:lineRule="auto"/>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 xml:space="preserve">dla postępowania o udzielenie zamówienia  prowadzonego w trybie przetargu nieograniczonego na podstawie ustawy z dnia 29 stycznia 2004 roku Prawo zamówień publicznych  (tekst jednolity Dz. U. z  2010 r. Nr 113, poz. 759, z póżn.zm.).  </w:t>
      </w:r>
    </w:p>
    <w:p w:rsidR="00926B17" w:rsidRPr="00926B17" w:rsidRDefault="00926B17" w:rsidP="00926B17">
      <w:pPr>
        <w:suppressAutoHyphens/>
        <w:spacing w:after="0" w:line="240" w:lineRule="auto"/>
        <w:rPr>
          <w:rFonts w:ascii="Times New Roman" w:eastAsia="Times New Roman" w:hAnsi="Times New Roman" w:cs="Times New Roman"/>
          <w:b/>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b/>
          <w:sz w:val="20"/>
          <w:szCs w:val="20"/>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8"/>
          <w:szCs w:val="28"/>
          <w:lang w:eastAsia="ar-SA"/>
        </w:rPr>
        <w:t xml:space="preserve">Przedmiot zamówienia - </w:t>
      </w:r>
      <w:r w:rsidRPr="00926B17">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926B17" w:rsidRPr="00926B17" w:rsidRDefault="00926B17" w:rsidP="00926B17">
      <w:pPr>
        <w:spacing w:after="0" w:line="240" w:lineRule="auto"/>
        <w:ind w:right="-263"/>
        <w:jc w:val="center"/>
        <w:rPr>
          <w:rFonts w:ascii="Times New Roman" w:eastAsia="Times New Roman" w:hAnsi="Times New Roman" w:cs="Times New Roman"/>
          <w:i/>
          <w:lang w:eastAsia="pl-PL"/>
        </w:rPr>
      </w:pPr>
      <w:r w:rsidRPr="00926B17">
        <w:rPr>
          <w:rFonts w:ascii="Times New Roman" w:eastAsia="Times New Roman" w:hAnsi="Times New Roman" w:cs="Times New Roman"/>
          <w:i/>
          <w:lang w:eastAsia="pl-PL"/>
        </w:rPr>
        <w:t>Projekt współfinansowany  ze środków Europejskiego Funduszu</w:t>
      </w:r>
      <w:r w:rsidR="004D5321">
        <w:rPr>
          <w:rFonts w:ascii="Times New Roman" w:eastAsia="Times New Roman" w:hAnsi="Times New Roman" w:cs="Times New Roman"/>
          <w:i/>
          <w:lang w:eastAsia="pl-PL"/>
        </w:rPr>
        <w:t xml:space="preserve"> Rozwoju </w:t>
      </w:r>
      <w:r w:rsidRPr="00926B17">
        <w:rPr>
          <w:rFonts w:ascii="Times New Roman" w:eastAsia="Times New Roman" w:hAnsi="Times New Roman" w:cs="Times New Roman"/>
          <w:i/>
          <w:lang w:eastAsia="pl-PL"/>
        </w:rPr>
        <w:t xml:space="preserve"> Regionalnego w ramach </w:t>
      </w:r>
      <w:r w:rsidRPr="00926B17">
        <w:rPr>
          <w:rFonts w:ascii="Times New Roman" w:eastAsia="Times New Roman" w:hAnsi="Times New Roman" w:cs="Times New Roman"/>
          <w:bCs/>
          <w:i/>
          <w:lang w:eastAsia="pl-PL"/>
        </w:rPr>
        <w:t xml:space="preserve">realizacji projektu Programu Operacyjnego Współpracy Transgranicznej Polska- Saksonia 2007-2013. </w:t>
      </w:r>
    </w:p>
    <w:p w:rsidR="00926B17" w:rsidRPr="00926B17" w:rsidRDefault="00926B17" w:rsidP="00926B17">
      <w:pPr>
        <w:suppressAutoHyphens/>
        <w:spacing w:after="0" w:line="240" w:lineRule="auto"/>
        <w:rPr>
          <w:rFonts w:ascii="Times New Roman" w:eastAsia="Times New Roman" w:hAnsi="Times New Roman" w:cs="Times New Roman"/>
          <w:b/>
          <w:bCs/>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xml:space="preserve"> </w:t>
      </w:r>
    </w:p>
    <w:tbl>
      <w:tblPr>
        <w:tblW w:w="9337" w:type="dxa"/>
        <w:tblInd w:w="548" w:type="dxa"/>
        <w:tblLayout w:type="fixed"/>
        <w:tblCellMar>
          <w:top w:w="15" w:type="dxa"/>
          <w:left w:w="15" w:type="dxa"/>
          <w:bottom w:w="15" w:type="dxa"/>
          <w:right w:w="15" w:type="dxa"/>
        </w:tblCellMar>
        <w:tblLook w:val="0000" w:firstRow="0" w:lastRow="0" w:firstColumn="0" w:lastColumn="0" w:noHBand="0" w:noVBand="0"/>
      </w:tblPr>
      <w:tblGrid>
        <w:gridCol w:w="3462"/>
        <w:gridCol w:w="5875"/>
      </w:tblGrid>
      <w:tr w:rsidR="00122CB3" w:rsidRPr="00122CB3" w:rsidTr="00122CB3">
        <w:trPr>
          <w:trHeight w:val="156"/>
        </w:trPr>
        <w:tc>
          <w:tcPr>
            <w:tcW w:w="3462" w:type="dxa"/>
          </w:tcPr>
          <w:p w:rsidR="00122CB3" w:rsidRPr="00122CB3" w:rsidRDefault="00926B17" w:rsidP="00122CB3">
            <w:pPr>
              <w:autoSpaceDE w:val="0"/>
              <w:rPr>
                <w:rFonts w:ascii="Times New Roman" w:hAnsi="Times New Roman" w:cs="Times New Roman"/>
              </w:rPr>
            </w:pPr>
            <w:r w:rsidRPr="00122CB3">
              <w:rPr>
                <w:rFonts w:ascii="Times New Roman" w:eastAsia="Times New Roman" w:hAnsi="Times New Roman" w:cs="Times New Roman"/>
                <w:b/>
                <w:bCs/>
                <w:sz w:val="20"/>
                <w:szCs w:val="20"/>
                <w:lang w:eastAsia="ar-SA"/>
              </w:rPr>
              <w:t>KOD CPV:</w:t>
            </w:r>
            <w:r w:rsidR="00122CB3" w:rsidRPr="00122CB3">
              <w:rPr>
                <w:rFonts w:ascii="Times New Roman" w:hAnsi="Times New Roman" w:cs="Times New Roman"/>
              </w:rPr>
              <w:t xml:space="preserve">          </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45000000 – 7 – Roboty budowlane</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45111200 – 0    - Roboty w zakresie przygotowania terenu pod budowę , roboty ziemne</w:t>
            </w:r>
          </w:p>
          <w:p w:rsidR="00926B17" w:rsidRPr="00122CB3" w:rsidRDefault="00926B17" w:rsidP="00926B17">
            <w:pPr>
              <w:suppressAutoHyphens/>
              <w:snapToGrid w:val="0"/>
              <w:spacing w:after="0" w:line="240" w:lineRule="auto"/>
              <w:rPr>
                <w:rFonts w:ascii="Times New Roman" w:eastAsia="Times New Roman" w:hAnsi="Times New Roman" w:cs="Times New Roman"/>
                <w:b/>
                <w:bCs/>
                <w:sz w:val="20"/>
                <w:szCs w:val="20"/>
                <w:lang w:eastAsia="ar-SA"/>
              </w:rPr>
            </w:pPr>
          </w:p>
        </w:tc>
        <w:tc>
          <w:tcPr>
            <w:tcW w:w="5875" w:type="dxa"/>
          </w:tcPr>
          <w:p w:rsidR="00926B17" w:rsidRPr="00122CB3" w:rsidRDefault="00926B17" w:rsidP="00926B17">
            <w:pPr>
              <w:suppressAutoHyphens/>
              <w:autoSpaceDE w:val="0"/>
              <w:autoSpaceDN w:val="0"/>
              <w:adjustRightInd w:val="0"/>
              <w:spacing w:after="0" w:line="240" w:lineRule="auto"/>
              <w:rPr>
                <w:rFonts w:ascii="Times New Roman" w:eastAsia="Times New Roman" w:hAnsi="Times New Roman" w:cs="Times New Roman"/>
                <w:b/>
                <w:bCs/>
                <w:sz w:val="20"/>
                <w:szCs w:val="20"/>
                <w:lang w:eastAsia="ar-SA"/>
              </w:rPr>
            </w:pPr>
            <w:r w:rsidRPr="00122CB3">
              <w:rPr>
                <w:rFonts w:ascii="Times New Roman" w:eastAsia="Times New Roman" w:hAnsi="Times New Roman" w:cs="Times New Roman"/>
                <w:b/>
                <w:bCs/>
                <w:sz w:val="20"/>
                <w:szCs w:val="20"/>
                <w:lang w:eastAsia="ar-SA"/>
              </w:rPr>
              <w:t xml:space="preserve"> </w:t>
            </w:r>
          </w:p>
          <w:p w:rsidR="00926B17" w:rsidRPr="00122CB3" w:rsidRDefault="00926B17" w:rsidP="00926B17">
            <w:pPr>
              <w:suppressAutoHyphens/>
              <w:spacing w:after="0" w:line="240" w:lineRule="auto"/>
              <w:rPr>
                <w:rFonts w:ascii="Times New Roman" w:eastAsia="Times New Roman" w:hAnsi="Times New Roman" w:cs="Times New Roman"/>
                <w:b/>
                <w:bCs/>
                <w:sz w:val="20"/>
                <w:szCs w:val="20"/>
                <w:lang w:eastAsia="ar-SA"/>
              </w:rPr>
            </w:pPr>
          </w:p>
        </w:tc>
      </w:tr>
    </w:tbl>
    <w:p w:rsidR="00926B17" w:rsidRPr="00926B17" w:rsidRDefault="00926B17" w:rsidP="00122CB3">
      <w:pPr>
        <w:suppressAutoHyphens/>
        <w:spacing w:after="0" w:line="240" w:lineRule="auto"/>
        <w:ind w:left="5663" w:firstLine="708"/>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Zatwierdzam:</w:t>
      </w:r>
    </w:p>
    <w:p w:rsidR="00926B17" w:rsidRPr="00926B17" w:rsidRDefault="00926B17" w:rsidP="00122CB3">
      <w:pPr>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suppressAutoHyphens/>
        <w:spacing w:after="0" w:line="240" w:lineRule="auto"/>
        <w:ind w:left="5662" w:firstLine="709"/>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Wójt Gminy Wymiarki</w:t>
      </w:r>
    </w:p>
    <w:p w:rsidR="00926B17" w:rsidRPr="00926B17" w:rsidRDefault="00926B17" w:rsidP="00926B17">
      <w:pPr>
        <w:suppressAutoHyphens/>
        <w:spacing w:after="0" w:line="240" w:lineRule="auto"/>
        <w:ind w:left="2836"/>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 xml:space="preserve">           </w:t>
      </w:r>
    </w:p>
    <w:p w:rsidR="00926B17" w:rsidRPr="00926B17" w:rsidRDefault="00926B17" w:rsidP="00926B17">
      <w:pPr>
        <w:suppressAutoHyphens/>
        <w:spacing w:after="0" w:line="240" w:lineRule="auto"/>
        <w:ind w:left="2836"/>
        <w:rPr>
          <w:rFonts w:ascii="Times New Roman" w:eastAsia="Times New Roman" w:hAnsi="Times New Roman" w:cs="Times New Roman"/>
          <w:bCs/>
          <w:sz w:val="24"/>
          <w:szCs w:val="24"/>
          <w:lang w:eastAsia="ar-SA"/>
        </w:rPr>
      </w:pPr>
      <w:r w:rsidRPr="00926B1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Pr="00926B17">
        <w:rPr>
          <w:rFonts w:ascii="Times New Roman" w:eastAsia="Times New Roman" w:hAnsi="Times New Roman" w:cs="Times New Roman"/>
          <w:bCs/>
          <w:sz w:val="24"/>
          <w:szCs w:val="24"/>
          <w:lang w:eastAsia="ar-SA"/>
        </w:rPr>
        <w:t xml:space="preserve">   /-/   Anita Staszkowian</w:t>
      </w:r>
    </w:p>
    <w:p w:rsidR="00926B17" w:rsidRPr="00926B17" w:rsidRDefault="00926B17" w:rsidP="00926B17">
      <w:pPr>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Wymiarki, dnia  </w:t>
      </w:r>
      <w:r w:rsidR="000F146C">
        <w:rPr>
          <w:rFonts w:ascii="Times New Roman" w:eastAsia="Times New Roman" w:hAnsi="Times New Roman" w:cs="Times New Roman"/>
          <w:sz w:val="20"/>
          <w:szCs w:val="20"/>
          <w:lang w:eastAsia="ar-SA"/>
        </w:rPr>
        <w:t>0</w:t>
      </w:r>
      <w:r w:rsidR="007B3C8B">
        <w:rPr>
          <w:rFonts w:ascii="Times New Roman" w:eastAsia="Times New Roman" w:hAnsi="Times New Roman" w:cs="Times New Roman"/>
          <w:sz w:val="20"/>
          <w:szCs w:val="20"/>
          <w:lang w:eastAsia="ar-SA"/>
        </w:rPr>
        <w:t>9</w:t>
      </w:r>
      <w:r w:rsidR="000F146C">
        <w:rPr>
          <w:rFonts w:ascii="Times New Roman" w:eastAsia="Times New Roman" w:hAnsi="Times New Roman" w:cs="Times New Roman"/>
          <w:sz w:val="20"/>
          <w:szCs w:val="20"/>
          <w:lang w:eastAsia="ar-SA"/>
        </w:rPr>
        <w:t>.08.</w:t>
      </w:r>
      <w:r w:rsidRPr="00926B17">
        <w:rPr>
          <w:rFonts w:ascii="Times New Roman" w:eastAsia="Times New Roman" w:hAnsi="Times New Roman" w:cs="Times New Roman"/>
          <w:sz w:val="20"/>
          <w:szCs w:val="20"/>
          <w:lang w:eastAsia="ar-SA"/>
        </w:rPr>
        <w:t xml:space="preserve"> 2013 r.</w:t>
      </w:r>
    </w:p>
    <w:p w:rsidR="00926B17" w:rsidRPr="00926B17" w:rsidRDefault="00926B17" w:rsidP="00926B17">
      <w:pPr>
        <w:pageBreakBefore/>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lastRenderedPageBreak/>
        <w:t>ROZDZIAŁ I – INSTRUKCJA DLA WYKONAWCÓW</w:t>
      </w:r>
    </w:p>
    <w:p w:rsid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Zamawiający</w:t>
      </w:r>
    </w:p>
    <w:p w:rsidR="00926B17" w:rsidRPr="00926B17" w:rsidRDefault="00926B17" w:rsidP="00926B17">
      <w:pPr>
        <w:suppressAutoHyphens/>
        <w:spacing w:after="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Cs/>
          <w:sz w:val="20"/>
          <w:szCs w:val="20"/>
          <w:lang w:eastAsia="ar-SA"/>
        </w:rPr>
        <w:t xml:space="preserve">Gmina Wymiarki  mająca swoją siedzibę w Wymiarkach przy ulicy Księcia Witolda 5, 68-131 Wymiarki, tel. (68) 360 40 45, Fax (68) 360 40 62 , e-mail sekretariat@wymiarki.pl, reprezentowany przez Anitę Staszkowian – Wójt Gminy Wymiarki, przy kontrasygnacie </w:t>
      </w:r>
      <w:r w:rsidRPr="00926B17">
        <w:rPr>
          <w:rFonts w:ascii="Times New Roman" w:eastAsia="Times New Roman" w:hAnsi="Times New Roman" w:cs="Times New Roman"/>
          <w:b/>
          <w:sz w:val="20"/>
          <w:szCs w:val="20"/>
          <w:lang w:eastAsia="ar-SA"/>
        </w:rPr>
        <w:t xml:space="preserve"> </w:t>
      </w:r>
      <w:r w:rsidRPr="00926B17">
        <w:rPr>
          <w:rFonts w:ascii="Times New Roman" w:eastAsia="Times New Roman" w:hAnsi="Times New Roman" w:cs="Times New Roman"/>
          <w:sz w:val="20"/>
          <w:szCs w:val="20"/>
          <w:lang w:eastAsia="ar-SA"/>
        </w:rPr>
        <w:t>Skarbnika Gminy</w:t>
      </w:r>
      <w:r w:rsidR="000367E4">
        <w:rPr>
          <w:rFonts w:ascii="Times New Roman" w:eastAsia="Times New Roman" w:hAnsi="Times New Roman" w:cs="Times New Roman"/>
          <w:sz w:val="20"/>
          <w:szCs w:val="20"/>
          <w:lang w:eastAsia="ar-SA"/>
        </w:rPr>
        <w:t xml:space="preserve"> Agnieszki Szewczyk</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Tryb udzielenia zamówienia</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Niniejsze postępowanie prowadzone jest zgodnie z przepisami ustawy z dnia 29 stycznia 2004 r. Prawo zamówień publicznych (tekst jednolity Dz. U. z 2010 r. Nr 113, poz. 759, z późn.zm.) zwanej w dalszej części „ustawą”.</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Postępowanie o udzielenie zamówienia publicznego prowadzone jest w trybie przetargu nieograniczonego (Rozporządzenie Prezesa Rady Ministrów z dnia 16 grudnia 2011 r. w sprawie kwot wartości zamówień oraz konkursów, od których jest uzależniony obowiązek przekazywania ogłoszeń Urzędowi Oficjalnych Publikacji Wspólnot Europejskich – Dz. U. z 2011 r. Nr 282, poz. 1649)</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Podstawa prawna udzielenia zamówienia publicznego - art. 10 ust. 1 oraz art. 39-46 Prawa zamówień publicznych.</w:t>
      </w:r>
    </w:p>
    <w:p w:rsidR="00926B17" w:rsidRPr="00926B17" w:rsidRDefault="00926B17" w:rsidP="002F4585">
      <w:pPr>
        <w:widowControl w:val="0"/>
        <w:numPr>
          <w:ilvl w:val="1"/>
          <w:numId w:val="3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Podstawa prawna opracowania specyfikacji istotnych warunków zamówienia zwanej w dalszej części „specyfikacją” lub „SIWZ”:</w:t>
      </w:r>
    </w:p>
    <w:p w:rsidR="00926B17" w:rsidRPr="00926B17" w:rsidRDefault="00926B17" w:rsidP="002F4585">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Ustawa z dnia 29 stycznia 2004 r. Prawo zamówień publicznych (tekst jednolity Dz. U. z 2010 r. Nr 113,             poz. 759, z późn.zm.)</w:t>
      </w:r>
    </w:p>
    <w:p w:rsidR="00926B17" w:rsidRPr="00926B17" w:rsidRDefault="00926B17" w:rsidP="002F4585">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Rozporządzenie Prezesa Rady Ministrów z dnia 19 lutego 2013 r. w sprawie rodzajów dokumentów, jakich może żądać zamawiający od wykonawcy oraz form, w jakich te dokumenty mogą być składane (Dz. U. z 2013 poz. 231)</w:t>
      </w:r>
    </w:p>
    <w:p w:rsidR="00926B17" w:rsidRPr="00926B17" w:rsidRDefault="00926B17" w:rsidP="002F4585">
      <w:pPr>
        <w:widowControl w:val="0"/>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Rozporządzenie Prezesa Rady Ministrów z dnia 16 grudnia 2011 r. w sprawie średniego kursu złotego                    w stosunku do euro stanowiącego podstawę przeliczania wartości zamówień publicznych, (Dz. U. z 2011r. Nr 282, poz. 1650)</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Opis przedmiotu zamówienia</w:t>
      </w:r>
    </w:p>
    <w:p w:rsidR="00926B17" w:rsidRPr="00926B17"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Przedmiotem postępowania o udzielenie zamówienia publicznego </w:t>
      </w:r>
      <w:r w:rsidRPr="00926B17">
        <w:rPr>
          <w:rFonts w:ascii="Times New Roman" w:eastAsia="Times New Roman" w:hAnsi="Times New Roman" w:cs="Times New Roman"/>
          <w:b/>
          <w:sz w:val="20"/>
          <w:szCs w:val="20"/>
          <w:lang w:eastAsia="ar-SA"/>
        </w:rPr>
        <w:t>jest „</w:t>
      </w:r>
      <w:r w:rsidR="000E0BE3">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000E0BE3" w:rsidRPr="00926B17">
        <w:rPr>
          <w:rFonts w:ascii="Times New Roman" w:eastAsia="Times New Roman" w:hAnsi="Times New Roman" w:cs="Times New Roman"/>
          <w:b/>
          <w:sz w:val="20"/>
          <w:szCs w:val="20"/>
          <w:lang w:eastAsia="ar-SA"/>
        </w:rPr>
        <w:t>”</w:t>
      </w:r>
    </w:p>
    <w:p w:rsidR="00926B17" w:rsidRPr="000E0BE3"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sz w:val="20"/>
          <w:szCs w:val="20"/>
          <w:lang w:eastAsia="ar-SA"/>
        </w:rPr>
      </w:pPr>
      <w:r w:rsidRPr="000E0BE3">
        <w:rPr>
          <w:rFonts w:ascii="Times New Roman" w:eastAsia="Times New Roman" w:hAnsi="Times New Roman" w:cs="Times New Roman"/>
          <w:sz w:val="20"/>
          <w:szCs w:val="20"/>
          <w:lang w:eastAsia="ar-SA"/>
        </w:rPr>
        <w:t>Przedmiot zamówienia obejmuje wykonanie wszelkich prac i czynności niezbędnych do prawidłowego zrealizowania przedmiotowego zamówienia w zakresie rzeczowym ujętym w projekcie budowlanym, opisie  technicznym wykonania i odbioru robót oraz w kosztorysie ofertowym/ślepy (kosztorys ofertowy/ślepy należy traktować, jako element pomocniczy) Projekty budowlane, opisy techniczne wykonania i odbioru robót, kosztorysy ofertowe/ślepe  stanowi – Rozdział II specyfikacji.</w:t>
      </w:r>
    </w:p>
    <w:p w:rsidR="00926B17" w:rsidRPr="00926B17"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Wersja papierowa do wglądu w siedzibie Zamawiającego, ul. Księcia Witolda 5 w Wymiarkach w godzinach od 7.00 – 15.00.</w:t>
      </w:r>
    </w:p>
    <w:p w:rsidR="00926B17" w:rsidRPr="00926B17" w:rsidRDefault="00926B17" w:rsidP="002F4585">
      <w:pPr>
        <w:widowControl w:val="0"/>
        <w:numPr>
          <w:ilvl w:val="1"/>
          <w:numId w:val="31"/>
        </w:numPr>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Jakość dostarczonych na budowę materiałów, wyrobów i elementów musi być zgodna z wymaganiami normowymi, atestami, świadectwami dopuszczenia do stosowania i ustaleniami projektu technicznego oraz wymaganiami zawartymi w SIWZ.</w:t>
      </w:r>
    </w:p>
    <w:p w:rsidR="00926B17" w:rsidRPr="00926B17" w:rsidRDefault="00926B17" w:rsidP="002F4585">
      <w:pPr>
        <w:numPr>
          <w:ilvl w:val="1"/>
          <w:numId w:val="31"/>
        </w:numPr>
        <w:suppressAutoHyphens/>
        <w:autoSpaceDE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Podane w SIWZ oraz we wszystkich dokumentach stanowiących załączniki do SIWZ wskazane znaki towarowe , patenty lub pochodzenie należy rozumieć jako przykładowe i dopuszcza się możliwość zastosowania urządzeń (materiałów) równoważnych wyłącznie w takim zakresie i w taki sposób, aby łącznie:</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gwarantowały wykonanie robót w zgodzie ze sztuką budowlaną,</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zapewniały zamontowanie urządzeń i materiałów o parametrach technicznych nie gorszych od zaprojektowanych (wskazanych) pierwotnie.</w:t>
      </w:r>
    </w:p>
    <w:p w:rsidR="00926B17" w:rsidRPr="00926B17" w:rsidRDefault="00926B17" w:rsidP="002F4585">
      <w:pPr>
        <w:numPr>
          <w:ilvl w:val="1"/>
          <w:numId w:val="31"/>
        </w:numPr>
        <w:suppressAutoHyphens/>
        <w:autoSpaceDE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ma obowiązek przedstawienia wszelkich dowodów na potwierdzenie równoważności oferty z oznaczeniem oferowanych produktów wraz z dowodami wykazujących ich równoważność.</w:t>
      </w:r>
    </w:p>
    <w:p w:rsidR="00926B17" w:rsidRPr="00926B17" w:rsidRDefault="00926B17" w:rsidP="00926B17">
      <w:pPr>
        <w:widowControl w:val="0"/>
        <w:tabs>
          <w:tab w:val="left" w:pos="6840"/>
        </w:tabs>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p>
    <w:p w:rsidR="000E0BE3" w:rsidRPr="00122CB3" w:rsidRDefault="00926B17" w:rsidP="000E0BE3">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22CB3">
        <w:rPr>
          <w:rFonts w:ascii="Times New Roman" w:eastAsia="Times New Roman" w:hAnsi="Times New Roman" w:cs="Times New Roman"/>
          <w:sz w:val="20"/>
          <w:szCs w:val="20"/>
          <w:lang w:eastAsia="ar-SA"/>
        </w:rPr>
        <w:t>Oznaczenie wg Wspólnego Słownika Zamówień</w:t>
      </w:r>
      <w:r w:rsidRPr="00122CB3">
        <w:rPr>
          <w:rFonts w:ascii="Times New Roman" w:eastAsia="Times New Roman" w:hAnsi="Times New Roman" w:cs="Times New Roman"/>
          <w:sz w:val="20"/>
          <w:szCs w:val="24"/>
          <w:lang w:eastAsia="ar-SA"/>
        </w:rPr>
        <w:t xml:space="preserve"> Kod CPV</w:t>
      </w:r>
      <w:r w:rsidR="000E0BE3" w:rsidRPr="00122CB3">
        <w:rPr>
          <w:rFonts w:ascii="Times New Roman" w:eastAsia="Times New Roman" w:hAnsi="Times New Roman" w:cs="Times New Roman"/>
          <w:sz w:val="20"/>
          <w:szCs w:val="20"/>
          <w:lang w:eastAsia="ar-SA"/>
        </w:rPr>
        <w:t xml:space="preserve">: </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 000000 – 7 –  Roboty budowlane</w:t>
      </w:r>
    </w:p>
    <w:p w:rsidR="00122CB3" w:rsidRPr="00122CB3" w:rsidRDefault="00122CB3" w:rsidP="00122CB3">
      <w:pPr>
        <w:autoSpaceDE w:val="0"/>
        <w:rPr>
          <w:rFonts w:ascii="Times New Roman" w:hAnsi="Times New Roman" w:cs="Times New Roman"/>
        </w:rPr>
      </w:pPr>
      <w:r w:rsidRPr="00122CB3">
        <w:rPr>
          <w:rFonts w:ascii="Times New Roman" w:hAnsi="Times New Roman" w:cs="Times New Roman"/>
        </w:rPr>
        <w:t>45 111200 – 0    - Roboty w zakresie przygotowania terenu pod budowę , roboty ziemne</w:t>
      </w:r>
    </w:p>
    <w:p w:rsidR="00122CB3" w:rsidRDefault="00122CB3" w:rsidP="00122CB3">
      <w:pPr>
        <w:autoSpaceDE w:val="0"/>
        <w:rPr>
          <w:color w:val="339966"/>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Opis części zamówienia, jeżeli  zamawiający dopuszcza składanie ofert częściowych </w:t>
      </w:r>
    </w:p>
    <w:p w:rsidR="00926B17" w:rsidRPr="00926B17" w:rsidRDefault="00926B17" w:rsidP="00926B17">
      <w:pPr>
        <w:suppressAutoHyphens/>
        <w:spacing w:after="0" w:line="240" w:lineRule="auto"/>
        <w:ind w:left="54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Zamawiający </w:t>
      </w:r>
      <w:r w:rsidRPr="00926B17">
        <w:rPr>
          <w:rFonts w:ascii="Times New Roman" w:eastAsia="Times New Roman" w:hAnsi="Times New Roman" w:cs="Times New Roman"/>
          <w:sz w:val="20"/>
          <w:szCs w:val="20"/>
          <w:u w:val="single"/>
          <w:lang w:eastAsia="ar-SA"/>
        </w:rPr>
        <w:t>nie dopuszcza</w:t>
      </w:r>
      <w:r w:rsidRPr="00926B17">
        <w:rPr>
          <w:rFonts w:ascii="Times New Roman" w:eastAsia="Times New Roman" w:hAnsi="Times New Roman" w:cs="Times New Roman"/>
          <w:sz w:val="20"/>
          <w:szCs w:val="20"/>
          <w:lang w:eastAsia="ar-SA"/>
        </w:rPr>
        <w:t xml:space="preserve"> składania ofert częściowych.</w:t>
      </w:r>
    </w:p>
    <w:p w:rsidR="00926B17" w:rsidRPr="00926B17" w:rsidRDefault="00926B17" w:rsidP="00926B17">
      <w:pPr>
        <w:suppressAutoHyphens/>
        <w:spacing w:after="0" w:line="240" w:lineRule="auto"/>
        <w:ind w:left="540"/>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Informacja o przewidywanych zamówieniach uzupełniających </w:t>
      </w:r>
    </w:p>
    <w:p w:rsidR="00926B17" w:rsidRPr="00926B17" w:rsidRDefault="00926B17" w:rsidP="00926B17">
      <w:pPr>
        <w:autoSpaceDE w:val="0"/>
        <w:autoSpaceDN w:val="0"/>
        <w:adjustRightInd w:val="0"/>
        <w:spacing w:after="0" w:line="240" w:lineRule="auto"/>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ar-SA"/>
        </w:rPr>
        <w:t>Zamawiający</w:t>
      </w:r>
      <w:r w:rsidRPr="00926B17">
        <w:rPr>
          <w:rFonts w:ascii="Times New Roman" w:eastAsia="Times New Roman" w:hAnsi="Times New Roman" w:cs="Times New Roman"/>
          <w:sz w:val="20"/>
          <w:szCs w:val="20"/>
          <w:u w:val="single"/>
          <w:lang w:eastAsia="ar-SA"/>
        </w:rPr>
        <w:t xml:space="preserve"> </w:t>
      </w:r>
      <w:r w:rsidR="000E0BE3">
        <w:rPr>
          <w:rFonts w:ascii="Times New Roman" w:eastAsia="Times New Roman" w:hAnsi="Times New Roman" w:cs="Times New Roman"/>
          <w:sz w:val="20"/>
          <w:szCs w:val="20"/>
          <w:u w:val="single"/>
          <w:lang w:eastAsia="ar-SA"/>
        </w:rPr>
        <w:t xml:space="preserve"> </w:t>
      </w:r>
      <w:r w:rsidRPr="00926B17">
        <w:rPr>
          <w:rFonts w:ascii="Times New Roman" w:eastAsia="Times New Roman" w:hAnsi="Times New Roman" w:cs="Times New Roman"/>
          <w:sz w:val="20"/>
          <w:szCs w:val="20"/>
          <w:u w:val="single"/>
          <w:lang w:eastAsia="ar-SA"/>
        </w:rPr>
        <w:t>przewiduje</w:t>
      </w:r>
      <w:r w:rsidRPr="00926B17">
        <w:rPr>
          <w:rFonts w:ascii="Times New Roman" w:eastAsia="Times New Roman" w:hAnsi="Times New Roman" w:cs="Times New Roman"/>
          <w:sz w:val="20"/>
          <w:szCs w:val="20"/>
          <w:lang w:eastAsia="ar-SA"/>
        </w:rPr>
        <w:t xml:space="preserve"> udzielenie zamówień uzupełniających w ramach zamówienia </w:t>
      </w:r>
      <w:r w:rsidRPr="00926B17">
        <w:rPr>
          <w:rFonts w:ascii="Times New Roman" w:eastAsia="Times New Roman" w:hAnsi="Times New Roman" w:cs="Times New Roman"/>
          <w:sz w:val="20"/>
          <w:szCs w:val="20"/>
          <w:lang w:eastAsia="pl-PL"/>
        </w:rPr>
        <w:t>, zgodnie z art.67 ust.1 pkt 6</w:t>
      </w:r>
    </w:p>
    <w:p w:rsidR="00926B17" w:rsidRPr="00926B17" w:rsidRDefault="00926B17" w:rsidP="00926B17">
      <w:pPr>
        <w:suppressAutoHyphens/>
        <w:spacing w:after="120" w:line="240" w:lineRule="auto"/>
        <w:ind w:left="34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pl-PL"/>
        </w:rPr>
        <w:t>Ustawy Prawo Zamówie</w:t>
      </w:r>
      <w:r w:rsidRPr="00926B17">
        <w:rPr>
          <w:rFonts w:ascii="TimesNewRoman" w:eastAsia="TimesNewRoman" w:hAnsi="Times New Roman" w:cs="TimesNewRoman" w:hint="eastAsia"/>
          <w:sz w:val="20"/>
          <w:szCs w:val="20"/>
          <w:lang w:eastAsia="pl-PL"/>
        </w:rPr>
        <w:t>ń</w:t>
      </w:r>
      <w:r w:rsidRPr="00926B17">
        <w:rPr>
          <w:rFonts w:ascii="TimesNewRoman" w:eastAsia="TimesNewRoman" w:hAnsi="Times New Roman" w:cs="TimesNewRoman"/>
          <w:sz w:val="20"/>
          <w:szCs w:val="20"/>
          <w:lang w:eastAsia="pl-PL"/>
        </w:rPr>
        <w:t xml:space="preserve"> P</w:t>
      </w:r>
      <w:r w:rsidRPr="00926B17">
        <w:rPr>
          <w:rFonts w:ascii="Times New Roman" w:eastAsia="Times New Roman" w:hAnsi="Times New Roman" w:cs="Times New Roman"/>
          <w:sz w:val="20"/>
          <w:szCs w:val="20"/>
          <w:lang w:eastAsia="pl-PL"/>
        </w:rPr>
        <w:t xml:space="preserve">ublicznych. </w:t>
      </w:r>
    </w:p>
    <w:p w:rsidR="00926B17" w:rsidRPr="00926B17" w:rsidRDefault="00926B17" w:rsidP="00926B17">
      <w:pPr>
        <w:suppressAutoHyphens/>
        <w:spacing w:after="120" w:line="240" w:lineRule="auto"/>
        <w:ind w:left="340"/>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Informacja o możliwości złożenia oferty wariantowej </w:t>
      </w:r>
    </w:p>
    <w:p w:rsidR="00926B17" w:rsidRPr="00926B17" w:rsidRDefault="00926B17" w:rsidP="00926B17">
      <w:pPr>
        <w:suppressAutoHyphens/>
        <w:spacing w:after="120" w:line="240" w:lineRule="auto"/>
        <w:ind w:left="34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Zamawiający </w:t>
      </w:r>
      <w:r w:rsidRPr="00926B17">
        <w:rPr>
          <w:rFonts w:ascii="Times New Roman" w:eastAsia="Times New Roman" w:hAnsi="Times New Roman" w:cs="Times New Roman"/>
          <w:sz w:val="20"/>
          <w:szCs w:val="20"/>
          <w:u w:val="single"/>
          <w:lang w:eastAsia="ar-SA"/>
        </w:rPr>
        <w:t>nie dopuszcza</w:t>
      </w:r>
      <w:r w:rsidRPr="00926B17">
        <w:rPr>
          <w:rFonts w:ascii="Times New Roman" w:eastAsia="Times New Roman" w:hAnsi="Times New Roman" w:cs="Times New Roman"/>
          <w:sz w:val="20"/>
          <w:szCs w:val="20"/>
          <w:lang w:eastAsia="ar-SA"/>
        </w:rPr>
        <w:t xml:space="preserve"> możliwości złożenia oferty wariantowej, przewidującej odmienny niż opisany                     w niniejszej specyfikacji sposób wykonania przedmiotu zamówienia.</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 Termin wykonania zamówienia – </w:t>
      </w:r>
      <w:r w:rsidRPr="00926B17">
        <w:rPr>
          <w:rFonts w:ascii="Times New Roman" w:eastAsia="Times New Roman" w:hAnsi="Times New Roman" w:cs="Times New Roman"/>
          <w:caps/>
          <w:sz w:val="20"/>
          <w:szCs w:val="20"/>
          <w:lang w:eastAsia="ar-SA"/>
        </w:rPr>
        <w:t xml:space="preserve">od dnia podpisania umowy do </w:t>
      </w:r>
      <w:r w:rsidR="00601A85">
        <w:rPr>
          <w:rFonts w:ascii="Times New Roman" w:eastAsia="Times New Roman" w:hAnsi="Times New Roman" w:cs="Times New Roman"/>
          <w:caps/>
          <w:sz w:val="20"/>
          <w:szCs w:val="20"/>
          <w:lang w:eastAsia="ar-SA"/>
        </w:rPr>
        <w:t>dnia 16</w:t>
      </w:r>
      <w:r w:rsidR="000367E4" w:rsidRPr="002A13B3">
        <w:rPr>
          <w:rFonts w:ascii="Times New Roman" w:eastAsia="Times New Roman" w:hAnsi="Times New Roman" w:cs="Times New Roman"/>
          <w:caps/>
          <w:sz w:val="20"/>
          <w:szCs w:val="20"/>
          <w:lang w:eastAsia="ar-SA"/>
        </w:rPr>
        <w:t xml:space="preserve"> Września </w:t>
      </w:r>
      <w:r w:rsidRPr="002A13B3">
        <w:rPr>
          <w:rFonts w:ascii="Times New Roman" w:eastAsia="Times New Roman" w:hAnsi="Times New Roman" w:cs="Times New Roman"/>
          <w:b/>
          <w:caps/>
          <w:sz w:val="20"/>
          <w:szCs w:val="20"/>
          <w:lang w:eastAsia="ar-SA"/>
        </w:rPr>
        <w:t>2013</w:t>
      </w:r>
      <w:r w:rsidR="000367E4" w:rsidRPr="002A13B3">
        <w:rPr>
          <w:rFonts w:ascii="Times New Roman" w:eastAsia="Times New Roman" w:hAnsi="Times New Roman" w:cs="Times New Roman"/>
          <w:b/>
          <w:caps/>
          <w:sz w:val="20"/>
          <w:szCs w:val="20"/>
          <w:lang w:eastAsia="ar-SA"/>
        </w:rPr>
        <w:t xml:space="preserve"> </w:t>
      </w:r>
      <w:r w:rsidRPr="002A13B3">
        <w:rPr>
          <w:rFonts w:ascii="Times New Roman" w:eastAsia="Times New Roman" w:hAnsi="Times New Roman" w:cs="Times New Roman"/>
          <w:b/>
          <w:caps/>
          <w:sz w:val="20"/>
          <w:szCs w:val="20"/>
          <w:lang w:eastAsia="ar-SA"/>
        </w:rPr>
        <w:t xml:space="preserve">r.   </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warunkI udziału w postępowaniu oraz opis sposobu dokonYWANIA oceny spełniania tych warunków</w:t>
      </w:r>
    </w:p>
    <w:p w:rsidR="00926B17" w:rsidRPr="00926B17" w:rsidRDefault="00926B17" w:rsidP="00926B17">
      <w:pPr>
        <w:widowControl w:val="0"/>
        <w:suppressAutoHyphens/>
        <w:autoSpaceDE w:val="0"/>
        <w:spacing w:after="0" w:line="240" w:lineRule="auto"/>
        <w:jc w:val="both"/>
        <w:rPr>
          <w:rFonts w:ascii="Times New Roman" w:eastAsia="SimSun" w:hAnsi="Times New Roman" w:cs="Times New Roman"/>
          <w:sz w:val="20"/>
          <w:szCs w:val="20"/>
          <w:lang w:eastAsia="ar-SA"/>
        </w:rPr>
      </w:pPr>
      <w:r w:rsidRPr="00926B17">
        <w:rPr>
          <w:rFonts w:ascii="Times New Roman" w:eastAsia="SimSun" w:hAnsi="Times New Roman" w:cs="Times New Roman"/>
          <w:sz w:val="20"/>
          <w:szCs w:val="20"/>
          <w:lang w:eastAsia="ar-SA"/>
        </w:rPr>
        <w:t>1. O udzielenie zamówienia mogą ubiegać się Wykonawcy, którzy spełniają warunki określone w art. 22 ust.1 ustawy dotyczące:</w:t>
      </w: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Posiadania uprawnień do wykonywania określonej działalności lub czynności, jeżeli przepisy prawa nakładają obowiązek ich posiadania.</w:t>
      </w: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Posiadania wiedzy i doświadczenia.</w:t>
      </w:r>
    </w:p>
    <w:p w:rsidR="00926B17" w:rsidRPr="00926B17" w:rsidRDefault="00926B17" w:rsidP="00926B17">
      <w:pPr>
        <w:tabs>
          <w:tab w:val="left" w:pos="0"/>
        </w:tabs>
        <w:suppressAutoHyphens/>
        <w:spacing w:after="0" w:line="240" w:lineRule="auto"/>
        <w:ind w:left="720"/>
        <w:jc w:val="both"/>
        <w:rPr>
          <w:rFonts w:ascii="Times New Roman" w:eastAsia="Times New Roman" w:hAnsi="Times New Roman" w:cs="Times New Roman"/>
          <w:i/>
          <w:sz w:val="20"/>
          <w:szCs w:val="20"/>
          <w:lang w:eastAsia="ar-SA"/>
        </w:rPr>
      </w:pPr>
      <w:r w:rsidRPr="00926B17">
        <w:rPr>
          <w:rFonts w:ascii="Times New Roman" w:eastAsia="Times New Roman" w:hAnsi="Times New Roman" w:cs="Times New Roman"/>
          <w:i/>
          <w:sz w:val="20"/>
          <w:szCs w:val="20"/>
          <w:lang w:eastAsia="ar-SA"/>
        </w:rPr>
        <w:t>Wykonawca musi wykazać się zrealizowaniem w okresie ostatnich 5 lat przed upływem ter</w:t>
      </w:r>
      <w:r w:rsidR="000E0BE3">
        <w:rPr>
          <w:rFonts w:ascii="Times New Roman" w:eastAsia="Times New Roman" w:hAnsi="Times New Roman" w:cs="Times New Roman"/>
          <w:i/>
          <w:sz w:val="20"/>
          <w:szCs w:val="20"/>
          <w:lang w:eastAsia="ar-SA"/>
        </w:rPr>
        <w:t xml:space="preserve">minu składania ofert  </w:t>
      </w:r>
      <w:r w:rsidRPr="00926B17">
        <w:rPr>
          <w:rFonts w:ascii="Times New Roman" w:eastAsia="Times New Roman" w:hAnsi="Times New Roman" w:cs="Times New Roman"/>
          <w:i/>
          <w:sz w:val="20"/>
          <w:szCs w:val="20"/>
          <w:lang w:eastAsia="ar-SA"/>
        </w:rPr>
        <w:t xml:space="preserve"> albo wniosków o dopuszczenie do udziału w postępowaniu, a jeżeli okres prowadzenia działalności jest krótszy – w tym okresie, wraz z podaniem ich rodzaju i wartości, daty  i miejsca wykonania – (minimum 2 roboty budowlane, odpowiadające swoim rodzajem robotom budowlanym stanowiącym przedmiot zamówienia  i o wartości nie mniejszej niż </w:t>
      </w:r>
      <w:r w:rsidR="000E0BE3">
        <w:rPr>
          <w:rFonts w:ascii="Times New Roman" w:eastAsia="Times New Roman" w:hAnsi="Times New Roman" w:cs="Times New Roman"/>
          <w:i/>
          <w:sz w:val="20"/>
          <w:szCs w:val="20"/>
          <w:lang w:eastAsia="ar-SA"/>
        </w:rPr>
        <w:t>1</w:t>
      </w:r>
      <w:r w:rsidRPr="00926B17">
        <w:rPr>
          <w:rFonts w:ascii="Times New Roman" w:eastAsia="Times New Roman" w:hAnsi="Times New Roman" w:cs="Times New Roman"/>
          <w:i/>
          <w:sz w:val="20"/>
          <w:szCs w:val="20"/>
          <w:lang w:eastAsia="ar-SA"/>
        </w:rPr>
        <w:t>00.000,00 zł brutto każda) potwierdzonych  dowodami określającymi, że roboty te zostały wykonane w sposób należyty oraz wskazujących ,że zostały wykonane zgodnie z zasadami sztuki budowlanej i prawidłowo ukończone.</w:t>
      </w:r>
      <w:r w:rsidRPr="00926B17">
        <w:rPr>
          <w:rFonts w:ascii="Times New Roman" w:eastAsia="Times New Roman" w:hAnsi="Times New Roman" w:cs="Times New Roman"/>
          <w:i/>
          <w:iCs/>
          <w:sz w:val="20"/>
          <w:szCs w:val="20"/>
          <w:lang w:eastAsia="ar-SA"/>
        </w:rPr>
        <w:t xml:space="preserve"> </w:t>
      </w:r>
      <w:r w:rsidRPr="00926B17">
        <w:rPr>
          <w:rFonts w:ascii="Times New Roman" w:eastAsia="Times New Roman" w:hAnsi="Times New Roman" w:cs="Times New Roman"/>
          <w:i/>
          <w:sz w:val="20"/>
          <w:szCs w:val="20"/>
          <w:lang w:eastAsia="ar-SA"/>
        </w:rPr>
        <w:t>Przez robotę odpowiadającą swoim rodzajem przedmiotowi zamówienia rozumie się budowę, przebudowę, rozbudowę drogi.</w:t>
      </w:r>
    </w:p>
    <w:p w:rsidR="00926B17" w:rsidRPr="00926B17" w:rsidRDefault="00926B17" w:rsidP="00926B17">
      <w:pPr>
        <w:spacing w:after="0" w:line="240" w:lineRule="auto"/>
        <w:ind w:left="709"/>
        <w:jc w:val="both"/>
        <w:rPr>
          <w:rFonts w:ascii="Times New Roman" w:eastAsia="Times New Roman" w:hAnsi="Times New Roman" w:cs="Times New Roman"/>
          <w:i/>
          <w:iCs/>
          <w:sz w:val="20"/>
          <w:szCs w:val="20"/>
          <w:u w:val="single"/>
          <w:lang w:eastAsia="ar-SA"/>
        </w:rPr>
      </w:pPr>
      <w:r w:rsidRPr="00926B17">
        <w:rPr>
          <w:rFonts w:ascii="Times New Roman" w:eastAsia="Times New Roman" w:hAnsi="Times New Roman" w:cs="Times New Roman"/>
          <w:bCs/>
          <w:i/>
          <w:sz w:val="20"/>
          <w:szCs w:val="20"/>
          <w:u w:val="single"/>
          <w:lang w:eastAsia="ar-SA"/>
        </w:rPr>
        <w:t>W przypadku składania oferty przez Wykonawców występujących wspólnie warunek musi być spełniony przez, co najmniej jednego Wykonawcę.</w:t>
      </w:r>
    </w:p>
    <w:p w:rsidR="00926B17" w:rsidRPr="00926B17" w:rsidRDefault="00926B17" w:rsidP="00926B17">
      <w:pPr>
        <w:tabs>
          <w:tab w:val="left" w:pos="0"/>
        </w:tabs>
        <w:suppressAutoHyphens/>
        <w:spacing w:after="0" w:line="240" w:lineRule="auto"/>
        <w:ind w:left="357"/>
        <w:jc w:val="both"/>
        <w:rPr>
          <w:rFonts w:ascii="Times New Roman" w:eastAsia="Times New Roman" w:hAnsi="Times New Roman" w:cs="Times New Roman"/>
          <w:iCs/>
          <w:sz w:val="20"/>
          <w:szCs w:val="20"/>
          <w:lang w:eastAsia="ar-SA"/>
        </w:rPr>
      </w:pP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Dysponowania odpowiednim potencjałem technicznym oraz osobami zdolnymi do wykonywania zamówienia.</w:t>
      </w:r>
    </w:p>
    <w:p w:rsidR="00926B17" w:rsidRPr="00926B17" w:rsidRDefault="00926B17" w:rsidP="000E0BE3">
      <w:pPr>
        <w:spacing w:after="0" w:line="240" w:lineRule="auto"/>
        <w:jc w:val="both"/>
        <w:rPr>
          <w:rFonts w:ascii="Times New Roman" w:eastAsia="Times New Roman" w:hAnsi="Times New Roman" w:cs="Times New Roman"/>
          <w:i/>
          <w:iCs/>
          <w:sz w:val="20"/>
          <w:szCs w:val="20"/>
          <w:u w:val="single"/>
          <w:lang w:eastAsia="ar-SA"/>
        </w:rPr>
      </w:pPr>
    </w:p>
    <w:p w:rsidR="00926B17" w:rsidRPr="00926B17" w:rsidRDefault="000E0BE3" w:rsidP="00926B17">
      <w:pPr>
        <w:tabs>
          <w:tab w:val="left" w:pos="0"/>
        </w:tabs>
        <w:suppressAutoHyphens/>
        <w:spacing w:after="120" w:line="240" w:lineRule="auto"/>
        <w:ind w:left="720"/>
        <w:jc w:val="both"/>
        <w:rPr>
          <w:rFonts w:ascii="Times New Roman" w:eastAsia="Times New Roman" w:hAnsi="Times New Roman" w:cs="Times New Roman"/>
          <w:i/>
          <w:iCs/>
          <w:sz w:val="20"/>
          <w:szCs w:val="20"/>
          <w:lang w:eastAsia="ar-SA"/>
        </w:rPr>
      </w:pPr>
      <w:r>
        <w:rPr>
          <w:rFonts w:ascii="Times New Roman" w:eastAsia="SimSun" w:hAnsi="Times New Roman" w:cs="Times New Roman"/>
          <w:i/>
          <w:sz w:val="20"/>
          <w:szCs w:val="20"/>
          <w:lang w:eastAsia="ar-SA"/>
        </w:rPr>
        <w:t>a</w:t>
      </w:r>
      <w:r w:rsidR="00926B17" w:rsidRPr="00926B17">
        <w:rPr>
          <w:rFonts w:ascii="Times New Roman" w:eastAsia="SimSun" w:hAnsi="Times New Roman" w:cs="Times New Roman"/>
          <w:i/>
          <w:sz w:val="20"/>
          <w:szCs w:val="20"/>
          <w:lang w:eastAsia="ar-SA"/>
        </w:rPr>
        <w:t>)  Wykonawca musi posiadać minimum jedną osobę kierownika</w:t>
      </w:r>
      <w:r w:rsidR="00926B17" w:rsidRPr="00926B17">
        <w:rPr>
          <w:rFonts w:ascii="Times New Roman" w:eastAsia="Times New Roman" w:hAnsi="Times New Roman" w:cs="Times New Roman"/>
          <w:i/>
          <w:iCs/>
          <w:sz w:val="20"/>
          <w:szCs w:val="20"/>
          <w:lang w:eastAsia="ar-SA"/>
        </w:rPr>
        <w:t xml:space="preserve"> budowy posiadającego uprawnienia budowlane bez ograniczeń do kierowania robotami drogowymi w specjalności drogowej oraz  posiadający aktualną przynależność do Okręgowej Izby Inżynierów Budownictwa.</w:t>
      </w:r>
    </w:p>
    <w:p w:rsidR="00926B17" w:rsidRPr="00926B17" w:rsidRDefault="00926B17" w:rsidP="00926B17">
      <w:pPr>
        <w:spacing w:after="0" w:line="240" w:lineRule="auto"/>
        <w:ind w:left="709"/>
        <w:jc w:val="both"/>
        <w:rPr>
          <w:rFonts w:ascii="Times New Roman" w:eastAsia="Times New Roman" w:hAnsi="Times New Roman" w:cs="Times New Roman"/>
          <w:i/>
          <w:iCs/>
          <w:sz w:val="20"/>
          <w:szCs w:val="20"/>
          <w:u w:val="single"/>
          <w:lang w:eastAsia="ar-SA"/>
        </w:rPr>
      </w:pPr>
      <w:r w:rsidRPr="00926B17">
        <w:rPr>
          <w:rFonts w:ascii="Times New Roman" w:eastAsia="Times New Roman" w:hAnsi="Times New Roman" w:cs="Times New Roman"/>
          <w:bCs/>
          <w:i/>
          <w:sz w:val="20"/>
          <w:szCs w:val="20"/>
          <w:u w:val="single"/>
          <w:lang w:eastAsia="ar-SA"/>
        </w:rPr>
        <w:t>W przypadku składania oferty przez Wykonawców występujących wspólnie warunek musi być spełniony przez, co najmniej jednego Wykonawcę.</w:t>
      </w:r>
    </w:p>
    <w:p w:rsidR="00926B17" w:rsidRPr="00926B17" w:rsidRDefault="00926B17" w:rsidP="00926B17">
      <w:pPr>
        <w:tabs>
          <w:tab w:val="left" w:pos="0"/>
        </w:tabs>
        <w:suppressAutoHyphens/>
        <w:spacing w:after="120" w:line="240" w:lineRule="auto"/>
        <w:ind w:left="720"/>
        <w:jc w:val="both"/>
        <w:rPr>
          <w:rFonts w:ascii="Times New Roman" w:eastAsia="Times New Roman" w:hAnsi="Times New Roman" w:cs="Times New Roman"/>
          <w:i/>
          <w:iCs/>
          <w:sz w:val="20"/>
          <w:szCs w:val="20"/>
          <w:lang w:eastAsia="ar-SA"/>
        </w:rPr>
      </w:pPr>
    </w:p>
    <w:p w:rsidR="00926B17" w:rsidRPr="00926B17" w:rsidRDefault="00926B17" w:rsidP="00926B17">
      <w:pPr>
        <w:numPr>
          <w:ilvl w:val="0"/>
          <w:numId w:val="5"/>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 xml:space="preserve">Sytuacji ekonomicznej i finansowej. </w:t>
      </w:r>
    </w:p>
    <w:p w:rsidR="00340B2C" w:rsidRPr="00340B2C" w:rsidRDefault="00340B2C" w:rsidP="00340B2C">
      <w:pPr>
        <w:pStyle w:val="Akapitzlist"/>
        <w:tabs>
          <w:tab w:val="left" w:pos="0"/>
        </w:tabs>
        <w:spacing w:after="120"/>
        <w:jc w:val="both"/>
        <w:rPr>
          <w:rFonts w:ascii="Times New Roman" w:hAnsi="Times New Roman" w:cs="Times New Roman"/>
          <w:i/>
          <w:iCs/>
          <w:sz w:val="20"/>
          <w:szCs w:val="20"/>
        </w:rPr>
      </w:pPr>
      <w:r w:rsidRPr="00340B2C">
        <w:rPr>
          <w:rFonts w:ascii="Times New Roman" w:hAnsi="Times New Roman" w:cs="Times New Roman"/>
          <w:i/>
          <w:iCs/>
          <w:sz w:val="20"/>
          <w:szCs w:val="20"/>
        </w:rPr>
        <w:t>Zamawiający nie stawia szczegółowych wymagań w zakresie spełniania tego warunku</w:t>
      </w:r>
    </w:p>
    <w:p w:rsidR="00926B17" w:rsidRPr="00340B2C" w:rsidRDefault="00926B17" w:rsidP="00926B17">
      <w:pPr>
        <w:tabs>
          <w:tab w:val="left" w:pos="0"/>
        </w:tabs>
        <w:suppressAutoHyphens/>
        <w:spacing w:after="120" w:line="240" w:lineRule="auto"/>
        <w:ind w:left="720"/>
        <w:jc w:val="both"/>
        <w:rPr>
          <w:rFonts w:ascii="Times New Roman" w:eastAsia="Times New Roman" w:hAnsi="Times New Roman" w:cs="Times New Roman"/>
          <w:i/>
          <w:iCs/>
          <w:sz w:val="20"/>
          <w:szCs w:val="20"/>
          <w:lang w:eastAsia="ar-SA"/>
        </w:rPr>
      </w:pPr>
    </w:p>
    <w:p w:rsidR="00926B17" w:rsidRPr="00926B17" w:rsidRDefault="00926B17" w:rsidP="00926B17">
      <w:pPr>
        <w:widowControl w:val="0"/>
        <w:suppressAutoHyphens/>
        <w:autoSpaceDE w:val="0"/>
        <w:spacing w:after="0" w:line="240" w:lineRule="auto"/>
        <w:jc w:val="both"/>
        <w:rPr>
          <w:rFonts w:ascii="Times New Roman" w:eastAsia="SimSun" w:hAnsi="Times New Roman" w:cs="Times New Roman"/>
          <w:sz w:val="20"/>
          <w:szCs w:val="20"/>
          <w:lang w:eastAsia="ar-SA"/>
        </w:rPr>
      </w:pPr>
      <w:r w:rsidRPr="00926B17">
        <w:rPr>
          <w:rFonts w:ascii="Times New Roman" w:eastAsia="SimSun" w:hAnsi="Times New Roman" w:cs="Times New Roman"/>
          <w:sz w:val="20"/>
          <w:szCs w:val="20"/>
          <w:lang w:eastAsia="ar-SA"/>
        </w:rPr>
        <w:t xml:space="preserve">2. Ponadto o udzielenie zamówienia mogą ubiegać się Wykonawcy, którzy nie </w:t>
      </w:r>
      <w:r w:rsidRPr="00926B17">
        <w:rPr>
          <w:rFonts w:ascii="Times New Roman" w:eastAsia="Times New Roman" w:hAnsi="Times New Roman" w:cs="Times New Roman"/>
          <w:iCs/>
          <w:sz w:val="20"/>
          <w:szCs w:val="20"/>
          <w:lang w:eastAsia="ar-SA"/>
        </w:rPr>
        <w:t>podlegają wykluczeniu z postępowania o udzielenie zamówienia zgodnie z art. 24 ust. 1</w:t>
      </w:r>
    </w:p>
    <w:p w:rsidR="00926B17" w:rsidRPr="00926B17" w:rsidRDefault="00926B17" w:rsidP="00926B17">
      <w:pPr>
        <w:suppressAutoHyphens/>
        <w:spacing w:before="120" w:after="120" w:line="240" w:lineRule="auto"/>
        <w:jc w:val="both"/>
        <w:rPr>
          <w:rFonts w:ascii="Times New Roman" w:eastAsia="SimSun" w:hAnsi="Times New Roman" w:cs="Times New Roman"/>
          <w:sz w:val="20"/>
          <w:szCs w:val="20"/>
          <w:lang w:eastAsia="ar-SA"/>
        </w:rPr>
      </w:pPr>
      <w:r w:rsidRPr="00926B17">
        <w:rPr>
          <w:rFonts w:ascii="Times New Roman" w:eastAsia="SimSun" w:hAnsi="Times New Roman" w:cs="Times New Roman"/>
          <w:sz w:val="20"/>
          <w:szCs w:val="20"/>
          <w:lang w:eastAsia="ar-SA"/>
        </w:rPr>
        <w:lastRenderedPageBreak/>
        <w:t xml:space="preserve">Ocena spełniania w/w warunków dokonana zostanie zgodnie z formułą „spełnia – nie spełnia”, w oparciu o informacje zawarte w dokumentach i oświadczeniach wyszczególnionych w pkt IX specyfikacji. Z treści załączonych dokumentów i oświadczeń musi wynikać jednoznacznie, iż wyżej wymienione warunki są przez Wykonawcę spełnione. Uzupełnienie wymaganych dokumentów i oświadczeń jest możliwe po upływie składania ofert zgodnie z art. 26 ust. 3 ustawy. </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Oświadczenia i dokumenty składające się na ofertę – wymagane od Wykonawców w celu potwierdzenia spełnienia warunków udziału w postępowaniu. INNE DOKUMENTY WYMAGANE W OFERCIE.</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u w:val="single"/>
          <w:lang w:eastAsia="ar-SA"/>
        </w:rPr>
      </w:pPr>
    </w:p>
    <w:p w:rsidR="00926B17" w:rsidRPr="00926B17" w:rsidRDefault="00926B17" w:rsidP="002F4585">
      <w:pPr>
        <w:numPr>
          <w:ilvl w:val="0"/>
          <w:numId w:val="30"/>
        </w:numPr>
        <w:suppressAutoHyphens/>
        <w:spacing w:after="0" w:line="240" w:lineRule="auto"/>
        <w:jc w:val="both"/>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 xml:space="preserve">W celu wykazania spełnienia przez Wykonawcę warunków, o którym mowa w art. 22 ust. 1 ustawy </w:t>
      </w:r>
      <w:r w:rsidRPr="00926B17">
        <w:rPr>
          <w:rFonts w:ascii="Times New Roman" w:eastAsia="Times New Roman" w:hAnsi="Times New Roman" w:cs="Times New Roman"/>
          <w:iCs/>
          <w:sz w:val="20"/>
          <w:szCs w:val="20"/>
          <w:u w:val="single"/>
          <w:lang w:eastAsia="ar-SA"/>
        </w:rPr>
        <w:t>Zamawiający żąda następujących dokumentów</w:t>
      </w:r>
      <w:r w:rsidRPr="00926B17">
        <w:rPr>
          <w:rFonts w:ascii="Times New Roman" w:eastAsia="Times New Roman" w:hAnsi="Times New Roman" w:cs="Times New Roman"/>
          <w:sz w:val="20"/>
          <w:szCs w:val="20"/>
          <w:u w:val="single"/>
          <w:lang w:eastAsia="ar-SA"/>
        </w:rPr>
        <w:t>:</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Oświadczenie o spełnianiu warunków, o których mowa w art. 22 ust 1 – </w:t>
      </w:r>
      <w:r w:rsidRPr="00926B17">
        <w:rPr>
          <w:rFonts w:ascii="Times New Roman" w:eastAsia="Times New Roman" w:hAnsi="Times New Roman" w:cs="Times New Roman"/>
          <w:b/>
          <w:sz w:val="20"/>
          <w:szCs w:val="20"/>
          <w:lang w:eastAsia="ar-SA"/>
        </w:rPr>
        <w:t xml:space="preserve">wg wzoru jak w załączniku nr 2 do SIWZ. </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926B17">
        <w:rPr>
          <w:rFonts w:ascii="Times New Roman" w:eastAsia="Times New Roman" w:hAnsi="Times New Roman" w:cs="Times New Roman"/>
          <w:b/>
          <w:sz w:val="20"/>
          <w:szCs w:val="20"/>
          <w:lang w:eastAsia="ar-SA"/>
        </w:rPr>
        <w:t xml:space="preserve">wg wzoru jak w załączniku nr </w:t>
      </w:r>
      <w:r w:rsidR="009E1245">
        <w:rPr>
          <w:rFonts w:ascii="Times New Roman" w:eastAsia="Times New Roman" w:hAnsi="Times New Roman" w:cs="Times New Roman"/>
          <w:b/>
          <w:sz w:val="20"/>
          <w:szCs w:val="20"/>
          <w:lang w:eastAsia="ar-SA"/>
        </w:rPr>
        <w:t>4</w:t>
      </w:r>
      <w:r w:rsidRPr="00926B17">
        <w:rPr>
          <w:rFonts w:ascii="Times New Roman" w:eastAsia="Times New Roman" w:hAnsi="Times New Roman" w:cs="Times New Roman"/>
          <w:b/>
          <w:sz w:val="20"/>
          <w:szCs w:val="20"/>
          <w:lang w:eastAsia="ar-SA"/>
        </w:rPr>
        <w:t xml:space="preserve"> do SIWZ.</w:t>
      </w:r>
      <w:r w:rsidRPr="00926B17">
        <w:rPr>
          <w:rFonts w:ascii="Times New Roman" w:eastAsia="Times New Roman" w:hAnsi="Times New Roman" w:cs="Times New Roman"/>
          <w:sz w:val="20"/>
          <w:szCs w:val="20"/>
          <w:lang w:eastAsia="ar-SA"/>
        </w:rPr>
        <w:t xml:space="preserve"> </w:t>
      </w:r>
    </w:p>
    <w:p w:rsidR="00926B17" w:rsidRPr="00926B17" w:rsidRDefault="00926B17" w:rsidP="002F4585">
      <w:pPr>
        <w:numPr>
          <w:ilvl w:val="0"/>
          <w:numId w:val="29"/>
        </w:numPr>
        <w:tabs>
          <w:tab w:val="center" w:pos="4819"/>
        </w:tabs>
        <w:suppressAutoHyphens/>
        <w:spacing w:after="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iCs/>
          <w:sz w:val="20"/>
          <w:szCs w:val="20"/>
          <w:lang w:eastAsia="ar-SA"/>
        </w:rPr>
        <w:t xml:space="preserve">Wykaz osób, </w:t>
      </w:r>
      <w:r w:rsidRPr="00926B17">
        <w:rPr>
          <w:rFonts w:ascii="Times New Roman" w:eastAsia="Times New Roman" w:hAnsi="Times New Roman" w:cs="Times New Roman"/>
          <w:sz w:val="20"/>
          <w:szCs w:val="20"/>
          <w:lang w:eastAsia="ar-SA"/>
        </w:rPr>
        <w:t xml:space="preserve">które będą uczestniczyć w wykonywaniu zamówienia, w szczególności odpowiedzialnych za kierowanie robotami budowlanymi wraz z informacjami na temat ich kwalifikacji zawodowych, doświadczenia i wykształcenia niezbędnych do wykonywania zamówienia, a także zakresu wykonywanych przez nie czynności oraz informacją o podstawie do dysponowania tymi osobami na druku stanowiącym </w:t>
      </w:r>
      <w:r w:rsidRPr="00926B17">
        <w:rPr>
          <w:rFonts w:ascii="Times New Roman" w:eastAsia="Times New Roman" w:hAnsi="Times New Roman" w:cs="Times New Roman"/>
          <w:b/>
          <w:sz w:val="20"/>
          <w:szCs w:val="20"/>
          <w:lang w:eastAsia="ar-SA"/>
        </w:rPr>
        <w:t xml:space="preserve">załącznik nr </w:t>
      </w:r>
      <w:r w:rsidR="009E1245">
        <w:rPr>
          <w:rFonts w:ascii="Times New Roman" w:eastAsia="Times New Roman" w:hAnsi="Times New Roman" w:cs="Times New Roman"/>
          <w:b/>
          <w:sz w:val="20"/>
          <w:szCs w:val="20"/>
          <w:lang w:eastAsia="ar-SA"/>
        </w:rPr>
        <w:t>6</w:t>
      </w:r>
      <w:r w:rsidRPr="00926B17">
        <w:rPr>
          <w:rFonts w:ascii="Times New Roman" w:eastAsia="Times New Roman" w:hAnsi="Times New Roman" w:cs="Times New Roman"/>
          <w:b/>
          <w:sz w:val="20"/>
          <w:szCs w:val="20"/>
          <w:lang w:eastAsia="ar-SA"/>
        </w:rPr>
        <w:t xml:space="preserve"> do SIWZ</w:t>
      </w:r>
    </w:p>
    <w:p w:rsidR="00926B17" w:rsidRPr="00926B17" w:rsidRDefault="00926B17" w:rsidP="00926B17">
      <w:pPr>
        <w:tabs>
          <w:tab w:val="center" w:pos="4819"/>
        </w:tabs>
        <w:suppressAutoHyphens/>
        <w:spacing w:after="0" w:line="240" w:lineRule="auto"/>
        <w:ind w:left="1440"/>
        <w:jc w:val="both"/>
        <w:rPr>
          <w:rFonts w:ascii="Times New Roman" w:eastAsia="Times New Roman" w:hAnsi="Times New Roman" w:cs="Times New Roman"/>
          <w:b/>
          <w:sz w:val="20"/>
          <w:szCs w:val="20"/>
          <w:lang w:eastAsia="ar-SA"/>
        </w:rPr>
      </w:pPr>
    </w:p>
    <w:p w:rsidR="00926B17" w:rsidRPr="00926B17" w:rsidRDefault="00926B17" w:rsidP="002F4585">
      <w:pPr>
        <w:numPr>
          <w:ilvl w:val="0"/>
          <w:numId w:val="29"/>
        </w:numPr>
        <w:tabs>
          <w:tab w:val="left" w:pos="0"/>
        </w:tabs>
        <w:suppressAutoHyphens/>
        <w:spacing w:after="120" w:line="240" w:lineRule="auto"/>
        <w:jc w:val="both"/>
        <w:rPr>
          <w:rFonts w:ascii="Times New Roman" w:eastAsia="Times New Roman" w:hAnsi="Times New Roman" w:cs="Times New Roman"/>
          <w:b/>
          <w:iCs/>
          <w:sz w:val="20"/>
          <w:szCs w:val="20"/>
          <w:lang w:eastAsia="ar-SA"/>
        </w:rPr>
      </w:pPr>
      <w:r w:rsidRPr="00926B17">
        <w:rPr>
          <w:rFonts w:ascii="Times New Roman" w:eastAsia="Times New Roman" w:hAnsi="Times New Roman" w:cs="Times New Roman"/>
          <w:iCs/>
          <w:sz w:val="20"/>
          <w:szCs w:val="20"/>
          <w:lang w:eastAsia="ar-SA"/>
        </w:rPr>
        <w:t>Oświadczenie, że osoby, które będą uczestniczyć w wykonaniu zamówienia, posiadają wymagane uprawnienia, jeżeli ustawy nakładają obowiązek posiadania takich uprawnień.</w:t>
      </w:r>
      <w:r w:rsidRPr="00926B17">
        <w:rPr>
          <w:rFonts w:ascii="Times New Roman" w:eastAsia="Times New Roman" w:hAnsi="Times New Roman" w:cs="Times New Roman"/>
          <w:sz w:val="20"/>
          <w:szCs w:val="20"/>
          <w:lang w:eastAsia="ar-SA"/>
        </w:rPr>
        <w:t xml:space="preserve"> na druku stanowiącym </w:t>
      </w:r>
      <w:r w:rsidR="009E1245">
        <w:rPr>
          <w:rFonts w:ascii="Times New Roman" w:eastAsia="Times New Roman" w:hAnsi="Times New Roman" w:cs="Times New Roman"/>
          <w:b/>
          <w:sz w:val="20"/>
          <w:szCs w:val="20"/>
          <w:lang w:eastAsia="ar-SA"/>
        </w:rPr>
        <w:t>załącznik nr 7</w:t>
      </w:r>
      <w:r w:rsidRPr="00926B17">
        <w:rPr>
          <w:rFonts w:ascii="Times New Roman" w:eastAsia="Times New Roman" w:hAnsi="Times New Roman" w:cs="Times New Roman"/>
          <w:b/>
          <w:sz w:val="20"/>
          <w:szCs w:val="20"/>
          <w:lang w:eastAsia="ar-SA"/>
        </w:rPr>
        <w:t xml:space="preserve"> do SIWZ</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p>
    <w:p w:rsidR="00926B17" w:rsidRPr="00926B17" w:rsidRDefault="00926B17" w:rsidP="002F4585">
      <w:pPr>
        <w:numPr>
          <w:ilvl w:val="0"/>
          <w:numId w:val="30"/>
        </w:numPr>
        <w:suppressAutoHyphens/>
        <w:spacing w:after="0" w:line="240" w:lineRule="auto"/>
        <w:jc w:val="both"/>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W celu wykazania braku podstaw do wykluczenia z postępowania o udzielenie zamówienia Wykonawcy w okolicznościach, o których mowa w art. 24 ust. 1 ustawy Zamawiający żąda następujących dokumentów:</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Oświadczenie o braku podstaw do wykluczenia zgodnie z art. 24 ust. 1, ustawy – </w:t>
      </w:r>
      <w:r w:rsidRPr="00926B17">
        <w:rPr>
          <w:rFonts w:ascii="Times New Roman" w:eastAsia="Times New Roman" w:hAnsi="Times New Roman" w:cs="Times New Roman"/>
          <w:b/>
          <w:sz w:val="20"/>
          <w:szCs w:val="20"/>
          <w:lang w:eastAsia="ar-SA"/>
        </w:rPr>
        <w:t>wg wzoru jak w załączniku nr 3 do SIWZ. W przypadku składania oferty przez Wykonawców występujących wspólnie, w/w dokument musi być złożony przez każdego wykonawcę.</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Aktualnego odpisu z właściwego rejestru lub z centralnej ewidencji i informacji o działalności gospodarczej, jeżeli odrębne przepisy wymagają wpisu do rejestru lub ewidencji, w celu wykazania braku podstaw do wykluczenia w oparciu o art. 24 ust.1 pkt 2 ustawy, wystawionego nie wcześniej niż 6 miesięcy przed upływem terminu składania wniosków o dopuszczenie do udziału w postępowaniu o udzielenie zamówienia albo składania ofert</w:t>
      </w:r>
      <w:r w:rsidRPr="00926B17">
        <w:rPr>
          <w:rFonts w:ascii="Times New Roman" w:eastAsia="Times New Roman" w:hAnsi="Times New Roman" w:cs="Times New Roman"/>
          <w:b/>
          <w:sz w:val="20"/>
          <w:szCs w:val="20"/>
          <w:lang w:eastAsia="ar-SA"/>
        </w:rPr>
        <w:t>. W przypadku składania oferty przez Wykonawców występujących wspólnie, w/w dokument musi być złożony przez każdego wykonawcę.</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color w:val="7030A0"/>
          <w:sz w:val="20"/>
          <w:szCs w:val="20"/>
          <w:lang w:eastAsia="ar-SA"/>
        </w:rPr>
      </w:pPr>
      <w:r w:rsidRPr="00926B17">
        <w:rPr>
          <w:rFonts w:ascii="Times New Roman" w:eastAsia="Times New Roman" w:hAnsi="Times New Roman" w:cs="Times New Roman"/>
          <w:sz w:val="20"/>
          <w:szCs w:val="20"/>
          <w:lang w:eastAsia="ar-SA"/>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r w:rsidRPr="00926B17">
        <w:rPr>
          <w:rFonts w:ascii="Times New Roman" w:eastAsia="Times New Roman" w:hAnsi="Times New Roman" w:cs="Times New Roman"/>
          <w:b/>
          <w:sz w:val="20"/>
          <w:szCs w:val="20"/>
          <w:lang w:eastAsia="ar-SA"/>
        </w:rPr>
        <w:t>W przypadku składania oferty przez Wykonawców występujących wspólnie, w/w dokument musi być złożony przez każdego wykonawcę.</w:t>
      </w:r>
    </w:p>
    <w:p w:rsidR="00926B17" w:rsidRPr="00926B17" w:rsidRDefault="00926B17" w:rsidP="002F4585">
      <w:pPr>
        <w:numPr>
          <w:ilvl w:val="0"/>
          <w:numId w:val="29"/>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w:t>
      </w:r>
      <w:r w:rsidRPr="00926B17">
        <w:rPr>
          <w:rFonts w:ascii="Times New Roman" w:eastAsia="Times New Roman" w:hAnsi="Times New Roman" w:cs="Times New Roman"/>
          <w:sz w:val="20"/>
          <w:szCs w:val="20"/>
          <w:lang w:eastAsia="ar-SA"/>
        </w:rPr>
        <w:lastRenderedPageBreak/>
        <w:t xml:space="preserve">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r w:rsidRPr="00926B17">
        <w:rPr>
          <w:rFonts w:ascii="Times New Roman" w:eastAsia="Times New Roman" w:hAnsi="Times New Roman" w:cs="Times New Roman"/>
          <w:b/>
          <w:sz w:val="20"/>
          <w:szCs w:val="20"/>
          <w:lang w:eastAsia="ar-SA"/>
        </w:rPr>
        <w:t>W przypadku składania oferty przez Wykonawców występujących wspólnie, w/w dokument musi być złożony przez każdego wykonawcę.</w:t>
      </w: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3. Pozostałe dokumenty, które Wykonawca jest zobowiązany dołączyć do oferty:</w:t>
      </w:r>
    </w:p>
    <w:p w:rsidR="00926B17" w:rsidRPr="00926B17" w:rsidRDefault="00926B17" w:rsidP="002F4585">
      <w:pPr>
        <w:numPr>
          <w:ilvl w:val="0"/>
          <w:numId w:val="4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Pełnomocnictwo, o którym mowa w pkt XVI ppkt 7 i 8 SIWZ, o ile ofertę składa pełnomocnik Wykonawcy lub pełnomocnik reprezentujący Wykonawców ubiegających się wspólnie o zamówienie. </w:t>
      </w:r>
    </w:p>
    <w:p w:rsidR="00926B17" w:rsidRPr="00926B17" w:rsidRDefault="00926B17" w:rsidP="002F4585">
      <w:pPr>
        <w:numPr>
          <w:ilvl w:val="0"/>
          <w:numId w:val="46"/>
        </w:numPr>
        <w:suppressAutoHyphens/>
        <w:spacing w:after="120" w:line="240" w:lineRule="auto"/>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Lista podmiotów należących do tej samej grupy kapitałowej w rozumieniu ustawy z dnia 16 lutego 2007 r. o ochronie konkurencji i konsumentów ( Dz. U. Nr 50, poz.331, z późn.zm.), lub informacja o tym, że Wykonawca nie należy do grupy kapitałowej art. 26 ust 2d - wg wzoru jak w </w:t>
      </w:r>
      <w:r w:rsidRPr="00926B17">
        <w:rPr>
          <w:rFonts w:ascii="Times New Roman" w:eastAsia="Times New Roman" w:hAnsi="Times New Roman" w:cs="Times New Roman"/>
          <w:b/>
          <w:sz w:val="20"/>
          <w:szCs w:val="20"/>
          <w:lang w:eastAsia="ar-SA"/>
        </w:rPr>
        <w:t xml:space="preserve">załączniku nr </w:t>
      </w:r>
      <w:r w:rsidR="009E1245">
        <w:rPr>
          <w:rFonts w:ascii="Times New Roman" w:eastAsia="Times New Roman" w:hAnsi="Times New Roman" w:cs="Times New Roman"/>
          <w:b/>
          <w:sz w:val="20"/>
          <w:szCs w:val="20"/>
          <w:lang w:eastAsia="ar-SA"/>
        </w:rPr>
        <w:t>5</w:t>
      </w:r>
      <w:r w:rsidRPr="00926B17">
        <w:rPr>
          <w:rFonts w:ascii="Times New Roman" w:eastAsia="Times New Roman" w:hAnsi="Times New Roman" w:cs="Times New Roman"/>
          <w:b/>
          <w:sz w:val="20"/>
          <w:szCs w:val="20"/>
          <w:lang w:eastAsia="ar-SA"/>
        </w:rPr>
        <w:t xml:space="preserve"> do SIWZ.</w:t>
      </w:r>
    </w:p>
    <w:p w:rsidR="00926B17" w:rsidRPr="00926B17" w:rsidRDefault="00926B17" w:rsidP="00926B17">
      <w:pPr>
        <w:suppressAutoHyphens/>
        <w:spacing w:after="120" w:line="240" w:lineRule="auto"/>
        <w:ind w:left="1125"/>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w:t>
      </w:r>
    </w:p>
    <w:p w:rsidR="00926B17" w:rsidRPr="00926B17" w:rsidRDefault="00926B17" w:rsidP="002F4585">
      <w:pPr>
        <w:numPr>
          <w:ilvl w:val="0"/>
          <w:numId w:val="4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Zgodnie z art. 26 ust. 3 ustawy Zamawiający wezwie Wykonawców, którzy w określonym terminie nie złożyli wymaganych oświadczeń lub dokumentów, o których mowa powyżej, lub którzy nie złożyli pełnomocnictw, albo, którzy złożyli wymagane dokumenty i oświadczenia zawierające błędy lub którzy złożyli wadliwe pełnomocnictwa, do ich złożenia w wyznaczonym terminie, chyba, że mimo ich złożenia oferta Wykonawcy podlegać będzie odrzuceniu lub konieczne byłoby unieważnienie postępowania. Złożone na wezwanie dokumenty i oświadczenia powinny potwierdzać spełnianie przez Wykonawcę warunków udziału w postępowaniu oraz spełnienie przez oferowane dostawy, usługi lub roboty budowlane wymagań określonych przez Zamawiającego, nie później niż w dniu, w którym upłynął termin składania ofert.</w:t>
      </w:r>
    </w:p>
    <w:p w:rsidR="00926B17" w:rsidRPr="00926B17" w:rsidRDefault="00926B17" w:rsidP="00926B17">
      <w:pPr>
        <w:tabs>
          <w:tab w:val="left" w:pos="0"/>
        </w:tabs>
        <w:suppressAutoHyphens/>
        <w:spacing w:after="0" w:line="240" w:lineRule="auto"/>
        <w:ind w:left="357"/>
        <w:jc w:val="both"/>
        <w:rPr>
          <w:rFonts w:ascii="Times New Roman" w:eastAsia="Times New Roman" w:hAnsi="Times New Roman" w:cs="Times New Roman"/>
          <w:i/>
          <w:sz w:val="20"/>
          <w:szCs w:val="20"/>
          <w:lang w:eastAsia="ar-SA"/>
        </w:rPr>
      </w:pPr>
    </w:p>
    <w:p w:rsidR="00926B17" w:rsidRPr="00926B17" w:rsidRDefault="00926B17" w:rsidP="002F4585">
      <w:pPr>
        <w:numPr>
          <w:ilvl w:val="0"/>
          <w:numId w:val="4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26B17" w:rsidRPr="00926B17" w:rsidRDefault="00926B17" w:rsidP="00926B17">
      <w:pPr>
        <w:suppressAutoHyphens/>
        <w:spacing w:after="0" w:line="240" w:lineRule="auto"/>
        <w:ind w:left="720"/>
        <w:jc w:val="both"/>
        <w:rPr>
          <w:rFonts w:ascii="Times New Roman" w:eastAsia="Times New Roman" w:hAnsi="Times New Roman" w:cs="Times New Roman"/>
          <w:sz w:val="20"/>
          <w:szCs w:val="20"/>
          <w:lang w:eastAsia="ar-SA"/>
        </w:rPr>
      </w:pPr>
    </w:p>
    <w:p w:rsidR="00926B17" w:rsidRPr="00926B17" w:rsidRDefault="00926B17" w:rsidP="002F4585">
      <w:pPr>
        <w:numPr>
          <w:ilvl w:val="0"/>
          <w:numId w:val="4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Jeżeli Wykonawca wykazując spełnienie warunków, o których mowa w art. 22 ust. 1 ustawy, polega na zasobach innych podmiotów na zasadach określonych w art. 26 ust. 2b ustawy, a podmioty te będą brały udział w realizacji części zamówienia, zamawiający żąda od Wykonawców przedstawienia do tych podmiotów dokumentów wymienionych w pkt IX ppkt 2.</w:t>
      </w:r>
    </w:p>
    <w:p w:rsidR="00926B17" w:rsidRPr="00926B17" w:rsidRDefault="00926B17" w:rsidP="00926B17">
      <w:pPr>
        <w:suppressAutoHyphens/>
        <w:spacing w:after="0" w:line="240" w:lineRule="auto"/>
        <w:ind w:left="720"/>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644"/>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644"/>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wykonawcy zagraniczni</w:t>
      </w: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1. Jeżeli Wykonawca ma siedzibę lub miejsce zamieszkania poza terytorium Rzeczpospolitej Polskiej, zamiast dokumentów, o których mowa w pkt IX pkt 2 ppkt.   </w:t>
      </w:r>
      <w:r w:rsidR="002D445C">
        <w:rPr>
          <w:rFonts w:ascii="Times New Roman" w:eastAsia="Times New Roman" w:hAnsi="Times New Roman" w:cs="Times New Roman"/>
          <w:sz w:val="20"/>
          <w:szCs w:val="20"/>
          <w:lang w:eastAsia="ar-SA"/>
        </w:rPr>
        <w:t>6), 7),8</w:t>
      </w:r>
      <w:r w:rsidRPr="00926B17">
        <w:rPr>
          <w:rFonts w:ascii="Times New Roman" w:eastAsia="Times New Roman" w:hAnsi="Times New Roman" w:cs="Times New Roman"/>
          <w:sz w:val="20"/>
          <w:szCs w:val="20"/>
          <w:lang w:eastAsia="ar-SA"/>
        </w:rPr>
        <w:t>) SIWZ składa dokument lub dokumenty wystawione w kraju, w którym ma siedzibę lub miejsce zamieszkania, potwierdzające odpowiednio, że:</w:t>
      </w:r>
    </w:p>
    <w:p w:rsidR="00926B17" w:rsidRPr="00926B17" w:rsidRDefault="00926B17" w:rsidP="002F4585">
      <w:pPr>
        <w:numPr>
          <w:ilvl w:val="0"/>
          <w:numId w:val="35"/>
        </w:numPr>
        <w:tabs>
          <w:tab w:val="left" w:pos="680"/>
          <w:tab w:val="num" w:pos="141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nie otwarto jego likwidacji ani nie ogłoszono upadłości, </w:t>
      </w:r>
    </w:p>
    <w:p w:rsidR="00926B17" w:rsidRPr="00926B17" w:rsidRDefault="00926B17" w:rsidP="002F4585">
      <w:pPr>
        <w:numPr>
          <w:ilvl w:val="0"/>
          <w:numId w:val="35"/>
        </w:numPr>
        <w:tabs>
          <w:tab w:val="left" w:pos="680"/>
          <w:tab w:val="num" w:pos="141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26B17" w:rsidRPr="00926B17" w:rsidRDefault="00926B17" w:rsidP="00926B17">
      <w:pPr>
        <w:suppressAutoHyphens/>
        <w:spacing w:after="0" w:line="240" w:lineRule="auto"/>
        <w:ind w:left="340"/>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2.Jeżeli w miejscu zamieszkania osoby lub w kraju, w którym wykonawca ma siedzibę lub miejsce zamieszkania, nie wydaje się dokumentów, o których mowa w pkt X ppkt 1 SIWZ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926B17" w:rsidRPr="00926B17" w:rsidRDefault="00926B17" w:rsidP="00926B17">
      <w:p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3.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caps/>
          <w:sz w:val="20"/>
          <w:szCs w:val="20"/>
          <w:u w:val="single"/>
          <w:lang w:eastAsia="ar-SA"/>
        </w:rPr>
        <w:t xml:space="preserve">Informacje dotyczące Oferty wspólnej ( łączna) </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Oferta przedstawiona przez dwóch lub więcej Wykonawców (współpartnerów) wchodzących w skład konsorcjum lub spółki cywilnej musi być przedstawiona, jako jedna oferta, od jednego podmiotu i spełniać następujące wymagania:</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Współpartnerzy (zgodnie z art. 23 ustawy) muszą ustanowić pełnomocnika (lidera) do reprezentowania ich w postępowaniu o udzielenie niniejszego zamówienia lub do reprezentowania ich w postępowaniu oraz do zawarcia umowy o udzielnie zamówienia publicznego. Umocowanie winno zostać przedłożone wraz z ofertą.</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Pełnomocnik pozostaje w kontakcie z Zamawiającym w toku postępowania; zwraca się do Zamawiającego z wszelkimi sprawami i do niego Zamawiający kieruje informacje, korespondencję, itp.</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Oferta wspólna, składana przez dwóch lub więcej Wykonawców, powinna spełniać wymagania określone w n/n specyfikacji.</w:t>
      </w:r>
    </w:p>
    <w:p w:rsidR="00926B17" w:rsidRPr="00926B17" w:rsidRDefault="00926B17" w:rsidP="002F4585">
      <w:pPr>
        <w:numPr>
          <w:ilvl w:val="0"/>
          <w:numId w:val="36"/>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Oferta musi być podpisana w taki sposób by prawnie zobowiązywała wszystkich współpartnerów.</w:t>
      </w:r>
    </w:p>
    <w:p w:rsidR="00926B17" w:rsidRPr="00926B17" w:rsidRDefault="00926B17" w:rsidP="00926B17">
      <w:pPr>
        <w:numPr>
          <w:ilvl w:val="0"/>
          <w:numId w:val="4"/>
        </w:numPr>
        <w:suppressAutoHyphens/>
        <w:spacing w:before="120"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Sposób porozumiewania się zamawiającego z wykonawcami</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Stosownie do treści art. 27 ustawy, w niniejszym postępowaniu Zamawiający i Wykonawcy przekazują oświadczenia, wnioski, zawiadomienia oraz informacje pisemnie lub faksem.</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Każda ze stron na żądanie drugiej niezwłocznie potwierdza fakt otrzymania oświadczeń, wniosków, zawiadomień oraz informacji przekazanych faksem.</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niepotwierdzenia faktu otrzymania dokumentów za pomocą faksu Zamawiający uzna, iż dokumenty dotarły czytelne do Wykonawcy w dniu i godzinie ich nadania (zgodnie z raportem rejestru połączeń urządzenia faksowego).</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błędnie podanego numeru telefonu, faxu lub braku komunikacji z Wykonawcą Zamawiający nie ponosi odpowiedzialności z tytułu nie otrzymania informacji związanych z postępowaniem.</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Adres do korespondencji z zamawiającym, dla dopuszczalnych form porozumiewania się wymienionych w ppkt 1, są zamieszczone w pkt I niniejszej specyfikacji.</w:t>
      </w:r>
    </w:p>
    <w:p w:rsidR="00926B17" w:rsidRPr="00926B17" w:rsidRDefault="00926B17" w:rsidP="002F4585">
      <w:pPr>
        <w:numPr>
          <w:ilvl w:val="0"/>
          <w:numId w:val="37"/>
        </w:numPr>
        <w:suppressAutoHyphens/>
        <w:spacing w:after="12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dopuszcza porozumiewania się z Wykonawcami telefonicznie oraz droga elektroniczną.</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Osoba uprawniona do porozumiewania się z wykonawcami</w:t>
      </w:r>
    </w:p>
    <w:p w:rsidR="00926B17" w:rsidRPr="00926B17" w:rsidRDefault="00926B17" w:rsidP="00926B17">
      <w:p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Tomasz Dziok  –Kierownik Referatu Gospodarki Komunalnej, Inwestycji i Ochrony Środowiska </w:t>
      </w:r>
    </w:p>
    <w:p w:rsidR="00926B17" w:rsidRPr="00926B17" w:rsidRDefault="00926B17" w:rsidP="00926B17">
      <w:p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Magdalena Kuros – Inspektor na stanowisku  ds. Zamówień Publicznych i Ochrony Środowiska</w:t>
      </w:r>
    </w:p>
    <w:p w:rsidR="00926B17" w:rsidRPr="00926B17" w:rsidRDefault="00926B17" w:rsidP="00926B17">
      <w:pPr>
        <w:suppressAutoHyphens/>
        <w:spacing w:after="0" w:line="240" w:lineRule="auto"/>
        <w:ind w:left="540"/>
        <w:rPr>
          <w:rFonts w:ascii="Times New Roman" w:eastAsia="Times New Roman" w:hAnsi="Times New Roman" w:cs="Times New Roman"/>
          <w:b/>
          <w:caps/>
          <w:sz w:val="20"/>
          <w:szCs w:val="20"/>
          <w:u w:val="single"/>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Wymagania dotyczące wadium</w:t>
      </w:r>
    </w:p>
    <w:p w:rsidR="007B3C8B" w:rsidRPr="007B3C8B" w:rsidRDefault="00926B17" w:rsidP="007B3C8B">
      <w:p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 xml:space="preserve">W niniejszym postępowaniu Zamawiający </w:t>
      </w:r>
      <w:r w:rsidRPr="00926B17">
        <w:rPr>
          <w:rFonts w:ascii="Times New Roman" w:eastAsia="Times New Roman" w:hAnsi="Times New Roman" w:cs="Times New Roman"/>
          <w:b/>
          <w:bCs/>
          <w:sz w:val="20"/>
          <w:szCs w:val="20"/>
          <w:u w:val="single"/>
          <w:lang w:eastAsia="ar-SA"/>
        </w:rPr>
        <w:t xml:space="preserve"> żąda</w:t>
      </w:r>
      <w:r w:rsidRPr="00926B17">
        <w:rPr>
          <w:rFonts w:ascii="Times New Roman" w:eastAsia="Times New Roman" w:hAnsi="Times New Roman" w:cs="Times New Roman"/>
          <w:bCs/>
          <w:sz w:val="20"/>
          <w:szCs w:val="20"/>
          <w:lang w:eastAsia="ar-SA"/>
        </w:rPr>
        <w:t xml:space="preserve"> zabezpieczenia składanej oferty wadium. </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 xml:space="preserve">Wykonawca jest zobowiązany wraz ze złożeniem oferty do wniesienia wadium w wysokości </w:t>
      </w:r>
      <w:r w:rsidR="00EC6364" w:rsidRPr="00EC6364">
        <w:rPr>
          <w:rFonts w:ascii="Times New Roman" w:eastAsia="Times New Roman" w:hAnsi="Times New Roman" w:cs="Times New Roman"/>
          <w:b/>
          <w:bCs/>
          <w:i/>
          <w:sz w:val="20"/>
          <w:szCs w:val="20"/>
          <w:lang w:eastAsia="ar-SA"/>
        </w:rPr>
        <w:t>2</w:t>
      </w:r>
      <w:r w:rsidRPr="00EC6364">
        <w:rPr>
          <w:rFonts w:ascii="Times New Roman" w:eastAsia="Times New Roman" w:hAnsi="Times New Roman" w:cs="Times New Roman"/>
          <w:b/>
          <w:i/>
          <w:iCs/>
          <w:sz w:val="20"/>
          <w:szCs w:val="20"/>
          <w:lang w:eastAsia="ar-SA"/>
        </w:rPr>
        <w:t xml:space="preserve"> .000</w:t>
      </w:r>
      <w:r w:rsidRPr="007B3C8B">
        <w:rPr>
          <w:rFonts w:ascii="Times New Roman" w:eastAsia="Times New Roman" w:hAnsi="Times New Roman" w:cs="Times New Roman"/>
          <w:b/>
          <w:i/>
          <w:iCs/>
          <w:sz w:val="20"/>
          <w:szCs w:val="20"/>
          <w:lang w:eastAsia="ar-SA"/>
        </w:rPr>
        <w:t xml:space="preserve">,00 zł brutto (słownie: </w:t>
      </w:r>
      <w:r w:rsidR="00EC6364">
        <w:rPr>
          <w:rFonts w:ascii="Times New Roman" w:eastAsia="Times New Roman" w:hAnsi="Times New Roman" w:cs="Times New Roman"/>
          <w:b/>
          <w:i/>
          <w:iCs/>
          <w:sz w:val="20"/>
          <w:szCs w:val="20"/>
          <w:lang w:eastAsia="ar-SA"/>
        </w:rPr>
        <w:t>dwa tysiące złotych 00/100</w:t>
      </w:r>
      <w:r w:rsidRPr="007B3C8B">
        <w:rPr>
          <w:rFonts w:ascii="Times New Roman" w:eastAsia="Times New Roman" w:hAnsi="Times New Roman" w:cs="Times New Roman"/>
          <w:b/>
          <w:i/>
          <w:iCs/>
          <w:sz w:val="20"/>
          <w:szCs w:val="20"/>
          <w:lang w:eastAsia="ar-SA"/>
        </w:rPr>
        <w:t>)</w:t>
      </w:r>
    </w:p>
    <w:p w:rsidR="007B3C8B" w:rsidRPr="007B3C8B" w:rsidRDefault="007B3C8B" w:rsidP="007B3C8B">
      <w:p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 xml:space="preserve">zgodnie z art. 45 ust. 6 ustawy w jednej lub kilku następujących formach: </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a.</w:t>
      </w:r>
      <w:r w:rsidRPr="007B3C8B">
        <w:rPr>
          <w:rFonts w:ascii="Times New Roman" w:eastAsia="Times New Roman" w:hAnsi="Times New Roman" w:cs="Times New Roman"/>
          <w:bCs/>
          <w:sz w:val="20"/>
          <w:szCs w:val="20"/>
          <w:lang w:eastAsia="ar-SA"/>
        </w:rPr>
        <w:tab/>
        <w:t>pieniądzu;</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b.</w:t>
      </w:r>
      <w:r w:rsidRPr="007B3C8B">
        <w:rPr>
          <w:rFonts w:ascii="Times New Roman" w:eastAsia="Times New Roman" w:hAnsi="Times New Roman" w:cs="Times New Roman"/>
          <w:bCs/>
          <w:sz w:val="20"/>
          <w:szCs w:val="20"/>
          <w:lang w:eastAsia="ar-SA"/>
        </w:rPr>
        <w:tab/>
        <w:t>poręczeniach bankowych lub poręczeniach spółdzielczej kasy oszczędnościowo – kredytowej, z tym, że poręczenie kasy jest zawsze pieniężnym;</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c.</w:t>
      </w:r>
      <w:r w:rsidRPr="007B3C8B">
        <w:rPr>
          <w:rFonts w:ascii="Times New Roman" w:eastAsia="Times New Roman" w:hAnsi="Times New Roman" w:cs="Times New Roman"/>
          <w:bCs/>
          <w:sz w:val="20"/>
          <w:szCs w:val="20"/>
          <w:lang w:eastAsia="ar-SA"/>
        </w:rPr>
        <w:tab/>
        <w:t>gwarancjach bankowych;</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d.</w:t>
      </w:r>
      <w:r w:rsidRPr="007B3C8B">
        <w:rPr>
          <w:rFonts w:ascii="Times New Roman" w:eastAsia="Times New Roman" w:hAnsi="Times New Roman" w:cs="Times New Roman"/>
          <w:bCs/>
          <w:sz w:val="20"/>
          <w:szCs w:val="20"/>
          <w:lang w:eastAsia="ar-SA"/>
        </w:rPr>
        <w:tab/>
        <w:t>gwarancjach ubezpieczeniowych;</w:t>
      </w:r>
    </w:p>
    <w:p w:rsidR="007B3C8B" w:rsidRPr="007B3C8B" w:rsidRDefault="007B3C8B" w:rsidP="007B3C8B">
      <w:pPr>
        <w:suppressAutoHyphens/>
        <w:spacing w:after="0" w:line="240" w:lineRule="auto"/>
        <w:ind w:left="1410"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e.</w:t>
      </w:r>
      <w:r w:rsidRPr="007B3C8B">
        <w:rPr>
          <w:rFonts w:ascii="Times New Roman" w:eastAsia="Times New Roman" w:hAnsi="Times New Roman" w:cs="Times New Roman"/>
          <w:bCs/>
          <w:sz w:val="20"/>
          <w:szCs w:val="20"/>
          <w:lang w:eastAsia="ar-SA"/>
        </w:rPr>
        <w:tab/>
        <w:t>poręczeniach udzielanych przez podmioty, o których mowa w art. 6 b ust. 5 pk</w:t>
      </w:r>
      <w:r>
        <w:rPr>
          <w:rFonts w:ascii="Times New Roman" w:eastAsia="Times New Roman" w:hAnsi="Times New Roman" w:cs="Times New Roman"/>
          <w:bCs/>
          <w:sz w:val="20"/>
          <w:szCs w:val="20"/>
          <w:lang w:eastAsia="ar-SA"/>
        </w:rPr>
        <w:t>t 2 ustawy z dnia</w:t>
      </w:r>
      <w:r w:rsidRPr="007B3C8B">
        <w:rPr>
          <w:rFonts w:ascii="Times New Roman" w:eastAsia="Times New Roman" w:hAnsi="Times New Roman" w:cs="Times New Roman"/>
          <w:bCs/>
          <w:sz w:val="20"/>
          <w:szCs w:val="20"/>
          <w:lang w:eastAsia="ar-SA"/>
        </w:rPr>
        <w:t xml:space="preserve"> 9 listopada 2000 r. o utworzeniu Polskiej Agencji Rozwoju Przedsiębiorczości (Dz. U. Nr 109, poz. 1158, z późń. zm.);</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Wadium zgodnie z art. 45 ust. 3 ustawy musi być wniesione najpóźniej do wyznaczonego terminu składania ofert, tj</w:t>
      </w:r>
      <w:r w:rsidRPr="007B3C8B">
        <w:rPr>
          <w:rFonts w:ascii="Times New Roman" w:eastAsia="Times New Roman" w:hAnsi="Times New Roman" w:cs="Times New Roman"/>
          <w:bCs/>
          <w:sz w:val="20"/>
          <w:szCs w:val="20"/>
          <w:u w:val="single"/>
          <w:lang w:eastAsia="ar-SA"/>
        </w:rPr>
        <w:t xml:space="preserve">. do </w:t>
      </w:r>
      <w:r w:rsidRPr="007B3C8B">
        <w:rPr>
          <w:rFonts w:ascii="Times New Roman" w:eastAsia="Times New Roman" w:hAnsi="Times New Roman" w:cs="Times New Roman"/>
          <w:b/>
          <w:bCs/>
          <w:sz w:val="20"/>
          <w:szCs w:val="20"/>
          <w:u w:val="single"/>
          <w:lang w:eastAsia="ar-SA"/>
        </w:rPr>
        <w:t>dnia 2</w:t>
      </w:r>
      <w:r>
        <w:rPr>
          <w:rFonts w:ascii="Times New Roman" w:eastAsia="Times New Roman" w:hAnsi="Times New Roman" w:cs="Times New Roman"/>
          <w:b/>
          <w:bCs/>
          <w:sz w:val="20"/>
          <w:szCs w:val="20"/>
          <w:u w:val="single"/>
          <w:lang w:eastAsia="ar-SA"/>
        </w:rPr>
        <w:t>6</w:t>
      </w:r>
      <w:r w:rsidRPr="007B3C8B">
        <w:rPr>
          <w:rFonts w:ascii="Times New Roman" w:eastAsia="Times New Roman" w:hAnsi="Times New Roman" w:cs="Times New Roman"/>
          <w:b/>
          <w:bCs/>
          <w:sz w:val="20"/>
          <w:szCs w:val="20"/>
          <w:u w:val="single"/>
          <w:lang w:eastAsia="ar-SA"/>
        </w:rPr>
        <w:t xml:space="preserve"> </w:t>
      </w:r>
      <w:r>
        <w:rPr>
          <w:rFonts w:ascii="Times New Roman" w:eastAsia="Times New Roman" w:hAnsi="Times New Roman" w:cs="Times New Roman"/>
          <w:b/>
          <w:bCs/>
          <w:sz w:val="20"/>
          <w:szCs w:val="20"/>
          <w:u w:val="single"/>
          <w:lang w:eastAsia="ar-SA"/>
        </w:rPr>
        <w:t>sierpnia</w:t>
      </w:r>
      <w:r w:rsidRPr="007B3C8B">
        <w:rPr>
          <w:rFonts w:ascii="Times New Roman" w:eastAsia="Times New Roman" w:hAnsi="Times New Roman" w:cs="Times New Roman"/>
          <w:b/>
          <w:bCs/>
          <w:sz w:val="20"/>
          <w:szCs w:val="20"/>
          <w:u w:val="single"/>
          <w:lang w:eastAsia="ar-SA"/>
        </w:rPr>
        <w:t xml:space="preserve"> 2013 r.do godz.9:00</w:t>
      </w:r>
      <w:r w:rsidRPr="007B3C8B">
        <w:rPr>
          <w:rFonts w:ascii="Times New Roman" w:eastAsia="Times New Roman" w:hAnsi="Times New Roman" w:cs="Times New Roman"/>
          <w:b/>
          <w:bCs/>
          <w:sz w:val="20"/>
          <w:szCs w:val="20"/>
          <w:lang w:eastAsia="ar-SA"/>
        </w:rPr>
        <w:t xml:space="preserve"> w </w:t>
      </w:r>
      <w:r w:rsidRPr="007B3C8B">
        <w:rPr>
          <w:rFonts w:ascii="Times New Roman" w:eastAsia="Times New Roman" w:hAnsi="Times New Roman" w:cs="Times New Roman"/>
          <w:bCs/>
          <w:sz w:val="20"/>
          <w:szCs w:val="20"/>
          <w:lang w:eastAsia="ar-SA"/>
        </w:rPr>
        <w:t>przypadku składania przez Wykonawcę wadium w formie gwarancji lub poręczenia, powinny one być sporządzone zgodnie z obowiązującym prawem i winny zawierać następujące elementy.</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lastRenderedPageBreak/>
        <w:t>a.</w:t>
      </w:r>
      <w:r w:rsidRPr="007B3C8B">
        <w:rPr>
          <w:rFonts w:ascii="Times New Roman" w:eastAsia="Times New Roman" w:hAnsi="Times New Roman" w:cs="Times New Roman"/>
          <w:bCs/>
          <w:sz w:val="20"/>
          <w:szCs w:val="20"/>
          <w:lang w:eastAsia="ar-SA"/>
        </w:rPr>
        <w:tab/>
        <w:t>nazwa dającego zlecenia udzielenia gwarancji lub poręczenia (Wykonawcy), beneficjenta gwarancji lub poręczenia (Zamawiającego), gwaranta (banku lub instytucji ubezpieczeniowej udzielających gwarancji lub poręczenia) oraz wskazanie ich siedzib;</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b.</w:t>
      </w:r>
      <w:r w:rsidRPr="007B3C8B">
        <w:rPr>
          <w:rFonts w:ascii="Times New Roman" w:eastAsia="Times New Roman" w:hAnsi="Times New Roman" w:cs="Times New Roman"/>
          <w:bCs/>
          <w:sz w:val="20"/>
          <w:szCs w:val="20"/>
          <w:lang w:eastAsia="ar-SA"/>
        </w:rPr>
        <w:tab/>
        <w:t>określenie wierzytelności, która ma być zabezpieczona gwarancją lub poręczeniem;</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c.</w:t>
      </w:r>
      <w:r w:rsidRPr="007B3C8B">
        <w:rPr>
          <w:rFonts w:ascii="Times New Roman" w:eastAsia="Times New Roman" w:hAnsi="Times New Roman" w:cs="Times New Roman"/>
          <w:bCs/>
          <w:sz w:val="20"/>
          <w:szCs w:val="20"/>
          <w:lang w:eastAsia="ar-SA"/>
        </w:rPr>
        <w:tab/>
        <w:t>kwotę gwarancji lub poręczenia;</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d.</w:t>
      </w:r>
      <w:r w:rsidRPr="007B3C8B">
        <w:rPr>
          <w:rFonts w:ascii="Times New Roman" w:eastAsia="Times New Roman" w:hAnsi="Times New Roman" w:cs="Times New Roman"/>
          <w:bCs/>
          <w:sz w:val="20"/>
          <w:szCs w:val="20"/>
          <w:lang w:eastAsia="ar-SA"/>
        </w:rPr>
        <w:tab/>
        <w:t>termin ważności gwarancji lub poręczenia;</w:t>
      </w:r>
    </w:p>
    <w:p w:rsidR="007B3C8B" w:rsidRPr="007B3C8B" w:rsidRDefault="007B3C8B" w:rsidP="007B3C8B">
      <w:pPr>
        <w:suppressAutoHyphens/>
        <w:spacing w:after="0" w:line="240" w:lineRule="auto"/>
        <w:ind w:left="1045" w:hanging="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e.</w:t>
      </w:r>
      <w:r w:rsidRPr="007B3C8B">
        <w:rPr>
          <w:rFonts w:ascii="Times New Roman" w:eastAsia="Times New Roman" w:hAnsi="Times New Roman" w:cs="Times New Roman"/>
          <w:bCs/>
          <w:sz w:val="20"/>
          <w:szCs w:val="20"/>
          <w:lang w:eastAsia="ar-SA"/>
        </w:rPr>
        <w:tab/>
        <w:t>zobowiązanie gwaranta do bezwarunkowego i nieodwołalnego zapłacenia kwoty gwarancji na pierwsze pisemne żądanie Zamawiającego zawierające oświadczenie, iż:</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1) Wykonawca w odpowiedzi na wezwanie, o którym mowa w art. 26 ust. 3 ustawy nie złożył dokumentów lub oświadczeń, o których mowa w art. 25 ust. 1 ustawy lub pełnomocnictw, chyba, że udowodni, że wynika to z przyczyn nieleżących po jego stronie,</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2) wykonawca, którego ofertę wybrano odmówił podpisania umowy na warunkach określonych w ofercie,</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3) Wykonawca nie wniósł zabezpieczenia należytego wykonania umowy,</w:t>
      </w:r>
    </w:p>
    <w:p w:rsidR="007B3C8B" w:rsidRPr="007B3C8B" w:rsidRDefault="007B3C8B" w:rsidP="007B3C8B">
      <w:pPr>
        <w:suppressAutoHyphens/>
        <w:spacing w:after="0" w:line="240" w:lineRule="auto"/>
        <w:ind w:left="705"/>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4) zawarcie umowy stało się niemożliwe z przyczyn leżących po stronie Wykonawcy.</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
          <w:bCs/>
          <w:i/>
          <w:sz w:val="20"/>
          <w:szCs w:val="20"/>
          <w:u w:val="single"/>
          <w:lang w:eastAsia="ar-SA"/>
        </w:rPr>
      </w:pPr>
      <w:r w:rsidRPr="007B3C8B">
        <w:rPr>
          <w:rFonts w:ascii="Times New Roman" w:eastAsia="Times New Roman" w:hAnsi="Times New Roman" w:cs="Times New Roman"/>
          <w:b/>
          <w:bCs/>
          <w:sz w:val="20"/>
          <w:szCs w:val="20"/>
          <w:u w:val="single"/>
          <w:lang w:eastAsia="ar-SA"/>
        </w:rPr>
        <w:t xml:space="preserve">Wniesienie wadium w formie poręczenia lub gwarancji będzie skuteczne, jeżeli do podanego w pkt 2 terminu zostanie ono złożone w Referacie Finansowym w pokoju nr 8 w siedzibie </w:t>
      </w:r>
      <w:r w:rsidRPr="007B3C8B">
        <w:rPr>
          <w:rFonts w:ascii="Times New Roman" w:eastAsia="Times New Roman" w:hAnsi="Times New Roman" w:cs="Times New Roman"/>
          <w:b/>
          <w:bCs/>
          <w:i/>
          <w:sz w:val="20"/>
          <w:szCs w:val="20"/>
          <w:u w:val="single"/>
          <w:lang w:eastAsia="ar-SA"/>
        </w:rPr>
        <w:t>Za</w:t>
      </w:r>
      <w:r>
        <w:rPr>
          <w:rFonts w:ascii="Times New Roman" w:eastAsia="Times New Roman" w:hAnsi="Times New Roman" w:cs="Times New Roman"/>
          <w:b/>
          <w:bCs/>
          <w:i/>
          <w:sz w:val="20"/>
          <w:szCs w:val="20"/>
          <w:u w:val="single"/>
          <w:lang w:eastAsia="ar-SA"/>
        </w:rPr>
        <w:t>mawiającego w odrębnej kopercie</w:t>
      </w:r>
      <w:r w:rsidRPr="007B3C8B">
        <w:rPr>
          <w:rFonts w:ascii="Times New Roman" w:eastAsia="Times New Roman" w:hAnsi="Times New Roman" w:cs="Times New Roman"/>
          <w:b/>
          <w:bCs/>
          <w:i/>
          <w:sz w:val="20"/>
          <w:szCs w:val="20"/>
          <w:u w:val="single"/>
          <w:lang w:eastAsia="ar-SA"/>
        </w:rPr>
        <w:t xml:space="preserve"> z dopiskiem „Wadium </w:t>
      </w:r>
      <w:r w:rsidRPr="007B3C8B">
        <w:rPr>
          <w:rFonts w:ascii="Times New Roman" w:eastAsia="Times New Roman" w:hAnsi="Times New Roman" w:cs="Times New Roman"/>
          <w:b/>
          <w:bCs/>
          <w:sz w:val="20"/>
          <w:szCs w:val="20"/>
          <w:u w:val="single"/>
          <w:lang w:eastAsia="ar-SA"/>
        </w:rPr>
        <w:t>–</w:t>
      </w:r>
      <w:r w:rsidRPr="00926B17">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 xml:space="preserve">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r w:rsidRPr="007B3C8B">
        <w:rPr>
          <w:rFonts w:ascii="Times New Roman" w:eastAsia="Times New Roman" w:hAnsi="Times New Roman" w:cs="Times New Roman"/>
          <w:b/>
          <w:bCs/>
          <w:i/>
          <w:sz w:val="20"/>
          <w:szCs w:val="20"/>
          <w:u w:val="single"/>
          <w:lang w:eastAsia="ar-SA"/>
        </w:rPr>
        <w:t>w formie oryginału natomiast kopia dokumentu powinna być wpięta do oferty przetargowej.</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Wniesienie wadium w pieniądzu będzie skuteczne, jeżeli do podanego w pkt 2 terminu znajdzie się ono na rachunku bankowym Zamawiającego.</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 xml:space="preserve">Wadium wnoszone w pieniądzu należy wpłacić przelewem na konto </w:t>
      </w:r>
      <w:r w:rsidRPr="007B3C8B">
        <w:rPr>
          <w:rFonts w:ascii="Times New Roman" w:eastAsia="Times New Roman" w:hAnsi="Times New Roman" w:cs="Times New Roman"/>
          <w:bCs/>
          <w:sz w:val="20"/>
          <w:szCs w:val="20"/>
          <w:u w:val="single"/>
          <w:lang w:eastAsia="ar-SA"/>
        </w:rPr>
        <w:t>Bank Spółdzielczy w Iłowej nr                        48 9658 0006 0000 0101 2007 0005</w:t>
      </w:r>
      <w:r w:rsidRPr="007B3C8B">
        <w:rPr>
          <w:rFonts w:ascii="Times New Roman" w:eastAsia="Times New Roman" w:hAnsi="Times New Roman" w:cs="Times New Roman"/>
          <w:bCs/>
          <w:sz w:val="20"/>
          <w:szCs w:val="20"/>
          <w:lang w:eastAsia="ar-SA"/>
        </w:rPr>
        <w:t xml:space="preserve"> z dopiskiem </w:t>
      </w:r>
      <w:r w:rsidRPr="007B3C8B">
        <w:rPr>
          <w:rFonts w:ascii="Times New Roman" w:eastAsia="Times New Roman" w:hAnsi="Times New Roman" w:cs="Times New Roman"/>
          <w:bCs/>
          <w:sz w:val="20"/>
          <w:szCs w:val="20"/>
          <w:u w:val="single"/>
          <w:lang w:eastAsia="ar-SA"/>
        </w:rPr>
        <w:t>„</w:t>
      </w:r>
      <w:r w:rsidRPr="007B3C8B">
        <w:rPr>
          <w:rFonts w:ascii="Times New Roman" w:eastAsia="Times New Roman" w:hAnsi="Times New Roman" w:cs="Times New Roman"/>
          <w:b/>
          <w:bCs/>
          <w:sz w:val="20"/>
          <w:szCs w:val="20"/>
          <w:u w:val="single"/>
          <w:lang w:eastAsia="ar-SA"/>
        </w:rPr>
        <w:t>Wadium–</w:t>
      </w:r>
      <w:r w:rsidRPr="00926B17">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 xml:space="preserve">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r w:rsidRPr="007B3C8B">
        <w:rPr>
          <w:rFonts w:ascii="Times New Roman" w:eastAsia="Times New Roman" w:hAnsi="Times New Roman" w:cs="Times New Roman"/>
          <w:bCs/>
          <w:sz w:val="20"/>
          <w:szCs w:val="20"/>
          <w:lang w:eastAsia="ar-SA"/>
        </w:rPr>
        <w:t xml:space="preserve"> „.Wadium wniesione w pieniądzu Zamawiający przechowuje na rachunku bankowym.</w:t>
      </w:r>
    </w:p>
    <w:p w:rsidR="007B3C8B" w:rsidRPr="007B3C8B" w:rsidRDefault="007B3C8B" w:rsidP="007B3C8B">
      <w:pPr>
        <w:numPr>
          <w:ilvl w:val="0"/>
          <w:numId w:val="48"/>
        </w:numPr>
        <w:suppressAutoHyphens/>
        <w:spacing w:after="0" w:line="240" w:lineRule="auto"/>
        <w:jc w:val="both"/>
        <w:rPr>
          <w:rFonts w:ascii="Times New Roman" w:eastAsia="Times New Roman" w:hAnsi="Times New Roman" w:cs="Times New Roman"/>
          <w:bCs/>
          <w:sz w:val="20"/>
          <w:szCs w:val="20"/>
          <w:lang w:eastAsia="ar-SA"/>
        </w:rPr>
      </w:pPr>
      <w:r w:rsidRPr="007B3C8B">
        <w:rPr>
          <w:rFonts w:ascii="Times New Roman" w:eastAsia="Times New Roman" w:hAnsi="Times New Roman" w:cs="Times New Roman"/>
          <w:bCs/>
          <w:sz w:val="20"/>
          <w:szCs w:val="20"/>
          <w:lang w:eastAsia="ar-SA"/>
        </w:rPr>
        <w:t>Zasady zwrotu i zatrzymania wadium określa art. 46 ustawy Prawo Zamówień Publicznych.</w:t>
      </w:r>
    </w:p>
    <w:p w:rsidR="007B3C8B" w:rsidRPr="007B3C8B" w:rsidRDefault="007B3C8B" w:rsidP="007B3C8B">
      <w:pPr>
        <w:suppressAutoHyphens/>
        <w:spacing w:after="0" w:line="240" w:lineRule="auto"/>
        <w:rPr>
          <w:rFonts w:ascii="Times New Roman" w:eastAsia="Times New Roman" w:hAnsi="Times New Roman" w:cs="Times New Roman"/>
          <w:bCs/>
          <w:strike/>
          <w:sz w:val="20"/>
          <w:szCs w:val="20"/>
          <w:lang w:eastAsia="ar-SA"/>
        </w:rPr>
      </w:pPr>
    </w:p>
    <w:p w:rsidR="007B3C8B" w:rsidRPr="00926B17" w:rsidRDefault="007B3C8B" w:rsidP="00926B17">
      <w:pPr>
        <w:suppressAutoHyphens/>
        <w:spacing w:after="0" w:line="240" w:lineRule="auto"/>
        <w:jc w:val="both"/>
        <w:rPr>
          <w:rFonts w:ascii="Times New Roman" w:eastAsia="Times New Roman" w:hAnsi="Times New Roman" w:cs="Times New Roman"/>
          <w:bCs/>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bCs/>
          <w:strike/>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Termin związania ofertą</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jest związany ofertą 30 dni. Bieg terminu związania ofertą rozpoczyna się wraz z upływem terminu składania ofert.</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Odmowa wyrażenia zgody, o której mowa w ppkt 2 nie powoduje utraty wadium.</w:t>
      </w:r>
    </w:p>
    <w:p w:rsidR="00926B17" w:rsidRPr="00926B17" w:rsidRDefault="00926B17" w:rsidP="002F4585">
      <w:pPr>
        <w:numPr>
          <w:ilvl w:val="0"/>
          <w:numId w:val="38"/>
        </w:numPr>
        <w:suppressAutoHyphens/>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Przedłużenie okresu związania ofertą jest dopuszczalne tylko z jednoczesnym przedłużeniem okresu ważności wadium albo, jeżeli jest to możliwe, z wniesieniem nowego wadium na przedłużony okres związania ofertą.</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Opis sposobu przygotowania ofert</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Każdy Wykonawca może złożyć tylko jedną ofertę.</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Ofertę składa się pod rygorem nieważności w formie pisemnej. Zamawiający nie wyraża zgody na złożenie oferty w postaci elektronicznej.</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Treść oferty musi odpowiadać treści specyfikacji.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Ofertę sporządza się w języku polskim. Dla zapewnienia czytelności oferta powinna zostać wypełniona drukiem maszynowym lub czytelnym pismem ręcznym. Oferta może mieć również postać wydruku komputerowego.</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Zaleca się, aby oferta wraz z załączonymi do oferty dokumentami była zszyta lub spięta i posiadała ponumerowane strony. </w:t>
      </w:r>
      <w:r w:rsidRPr="00926B17">
        <w:rPr>
          <w:rFonts w:ascii="Times New Roman" w:eastAsia="Times New Roman" w:hAnsi="Times New Roman" w:cs="Times New Roman"/>
          <w:sz w:val="20"/>
          <w:szCs w:val="20"/>
          <w:u w:val="single"/>
          <w:lang w:eastAsia="ar-SA"/>
        </w:rPr>
        <w:t>Wszelkie poprawki w tekście oferty zaleca się aby były parafowane własnoręcznie przez osobę podpisująca ofertę.</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Ofertę stanowi załączony do SIWZ wypełniony druk „</w:t>
      </w:r>
      <w:r w:rsidRPr="00926B17">
        <w:rPr>
          <w:rFonts w:ascii="Times New Roman" w:eastAsia="Times New Roman" w:hAnsi="Times New Roman" w:cs="Times New Roman"/>
          <w:b/>
          <w:sz w:val="20"/>
          <w:szCs w:val="20"/>
          <w:lang w:eastAsia="ar-SA"/>
        </w:rPr>
        <w:t>FORMULARZ OFERTOWY – załącznik nr 1</w:t>
      </w:r>
      <w:r w:rsidR="000E0BE3">
        <w:rPr>
          <w:rFonts w:ascii="Times New Roman" w:eastAsia="Times New Roman" w:hAnsi="Times New Roman" w:cs="Times New Roman"/>
          <w:sz w:val="20"/>
          <w:szCs w:val="20"/>
          <w:lang w:eastAsia="ar-SA"/>
        </w:rPr>
        <w:t xml:space="preserve">” wraz </w:t>
      </w:r>
      <w:r w:rsidRPr="00926B17">
        <w:rPr>
          <w:rFonts w:ascii="Times New Roman" w:eastAsia="Times New Roman" w:hAnsi="Times New Roman" w:cs="Times New Roman"/>
          <w:sz w:val="20"/>
          <w:szCs w:val="20"/>
          <w:lang w:eastAsia="ar-SA"/>
        </w:rPr>
        <w:t xml:space="preserve"> z załączonymi wymaganymi dokumentami, oraz drukami sporządzonymi przez Zamawiającego. Oferta powinna być sporządzona zgodnie z treścią zawartą na formularzach załączonych do SIWZ. </w:t>
      </w:r>
      <w:r w:rsidRPr="00926B17">
        <w:rPr>
          <w:rFonts w:ascii="Times New Roman" w:eastAsia="Times New Roman" w:hAnsi="Times New Roman" w:cs="Times New Roman"/>
          <w:sz w:val="20"/>
          <w:szCs w:val="20"/>
          <w:lang w:eastAsia="ar-SA"/>
        </w:rPr>
        <w:lastRenderedPageBreak/>
        <w:t>Wykonawca może złożyć ofertę na własnych formularzach, których treść winna być zgodna z formularzami załączonymi do specyfikacji.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Ofertę (formularz ofertowy wraz z załącznikami)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 </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Podpisy złożone przez Wykonawcę powinny być opatrzone czytelnym imieniem i nazwiskiem lub pieczęcią imienną.</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Wykonawcy występujący wspólnie (zgodnie z art. 23 ustawy) muszą ustanowić pełnomocnika (lidera-Konsorcjum) do reprezentowania ich w postępowaniu o udzielenie niniejszego zamówienia lub do reprezentow</w:t>
      </w:r>
      <w:r w:rsidR="000E0BE3">
        <w:rPr>
          <w:rFonts w:ascii="Times New Roman" w:eastAsia="Times New Roman" w:hAnsi="Times New Roman" w:cs="Times New Roman"/>
          <w:sz w:val="20"/>
          <w:szCs w:val="20"/>
          <w:lang w:eastAsia="ar-SA"/>
        </w:rPr>
        <w:t xml:space="preserve">ania ich   </w:t>
      </w:r>
      <w:r w:rsidRPr="00926B17">
        <w:rPr>
          <w:rFonts w:ascii="Times New Roman" w:eastAsia="Times New Roman" w:hAnsi="Times New Roman" w:cs="Times New Roman"/>
          <w:sz w:val="20"/>
          <w:szCs w:val="20"/>
          <w:lang w:eastAsia="ar-SA"/>
        </w:rPr>
        <w:t xml:space="preserve"> w postępowaniu oraz zawarcia umowy o udzielenie zamówienia publicznego.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Załączone do oferty dokumenty muszą być przedłożone w formie oryginału bądź kopii poświadczonej                         „za zgodność z oryginałem” przez Wykonawcę na każdej zapisanej stronie kopii dokumentu.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art.26 ust.2b ustawy, kopie dokumentów dotyczących odpowiednio Wykonawcy lub tych podmiotów są poświadczane „za zgodność z oryginałem” przez Wykonawcę lub te podmioty.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Podpisy złożone przez Wykonawcę lub podmioty o których mowa w art. 26 ust. 2b ustawy powinny być opatrzone czytelnym imieniem i nazwiskiem lub pieczęcią imienną. Uznaje się, że pełnomocnictwo do podpisania oferty obejmuje pełnomocnictwo do poświadczenia za zgodność z oryginałem kopii dokumentów załączonych do oferty. Zamawiający będzie żądał przedstawienia oryginału lub notarialnie poświadczonej kopii wyłącznie wtedy, gdy złożona kopia dokumentu jest nieczytelna lub budzi wątpliwości, co do jej prawdziwości.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Dokumenty sporządzone w języku obcym są składane wraz z tłumaczeniem na język polski.</w:t>
      </w:r>
    </w:p>
    <w:p w:rsidR="00926B17" w:rsidRPr="00926B17" w:rsidRDefault="00926B17" w:rsidP="00926B17">
      <w:pPr>
        <w:numPr>
          <w:ilvl w:val="6"/>
          <w:numId w:val="9"/>
        </w:numPr>
        <w:suppressAutoHyphens/>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Jeżeli oferta zawiera informacje stanowiące tajemnicę przedsiębiorstwa, w rozumieniu przepisów o zwalczaniu nieuczciwej konkurencji, co do których wykonawca zastrzega, że nie mogą być udostępniane innym uczestnikom postępowania, muszą być powinny one być umieszczone w osobnej, wewnętrznej kopercie oznaczone klauzulą: NIE UDOSTĘPNIAĆ INNYM UCZESTNIKOM POSTĘPOWANIA, INFORMACJE STANOWIĄCE TAJEMNICĘ PRZEDSIĘBIORSTWA* W ROZUMIENIU ART. 11 UST.4 USTAWY O ZWALCZANIU NIEUCZCIWEJ KONKURENCJI,  </w:t>
      </w:r>
    </w:p>
    <w:p w:rsidR="00926B17" w:rsidRPr="00926B17" w:rsidRDefault="00926B17" w:rsidP="00926B17">
      <w:pPr>
        <w:spacing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(tekst jednolity Dz.</w:t>
      </w:r>
      <w:r w:rsidR="000E0BE3">
        <w:rPr>
          <w:rFonts w:ascii="Times New Roman" w:eastAsia="Times New Roman" w:hAnsi="Times New Roman" w:cs="Times New Roman"/>
          <w:sz w:val="20"/>
          <w:szCs w:val="20"/>
          <w:lang w:eastAsia="ar-SA"/>
        </w:rPr>
        <w:t xml:space="preserve"> </w:t>
      </w:r>
      <w:r w:rsidRPr="00926B17">
        <w:rPr>
          <w:rFonts w:ascii="Times New Roman" w:eastAsia="Times New Roman" w:hAnsi="Times New Roman" w:cs="Times New Roman"/>
          <w:sz w:val="20"/>
          <w:szCs w:val="20"/>
          <w:lang w:eastAsia="ar-SA"/>
        </w:rPr>
        <w:t>U. z 2003 Nr 153 Poz. 1503 z późniejszymi zmianami).</w:t>
      </w:r>
    </w:p>
    <w:p w:rsidR="00926B17" w:rsidRPr="00926B17" w:rsidRDefault="00926B17" w:rsidP="00926B17">
      <w:pPr>
        <w:spacing w:after="0" w:line="240" w:lineRule="auto"/>
        <w:ind w:left="1080"/>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Miejsce, termin składania i otwarcia ofert</w:t>
      </w:r>
    </w:p>
    <w:p w:rsidR="00926B17" w:rsidRPr="000E0BE3" w:rsidRDefault="000E0BE3" w:rsidP="000E0BE3">
      <w:pPr>
        <w:rPr>
          <w:rFonts w:ascii="Times New Roman" w:hAnsi="Times New Roman" w:cs="Times New Roman"/>
          <w:sz w:val="20"/>
          <w:szCs w:val="20"/>
        </w:rPr>
      </w:pPr>
      <w:r>
        <w:rPr>
          <w:rFonts w:ascii="Times New Roman" w:hAnsi="Times New Roman" w:cs="Times New Roman"/>
          <w:sz w:val="20"/>
          <w:szCs w:val="20"/>
        </w:rPr>
        <w:t xml:space="preserve">1. </w:t>
      </w:r>
      <w:r w:rsidR="00926B17" w:rsidRPr="000E0BE3">
        <w:rPr>
          <w:rFonts w:ascii="Times New Roman" w:hAnsi="Times New Roman" w:cs="Times New Roman"/>
          <w:sz w:val="20"/>
          <w:szCs w:val="20"/>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926B17" w:rsidRPr="00926B17" w:rsidRDefault="00926B17" w:rsidP="00926B17">
      <w:pPr>
        <w:suppressAutoHyphens/>
        <w:spacing w:before="120"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Gmina Wymiarki</w:t>
      </w:r>
    </w:p>
    <w:p w:rsidR="00926B17" w:rsidRPr="00926B17" w:rsidRDefault="00926B17" w:rsidP="00926B17">
      <w:pPr>
        <w:suppressAutoHyphens/>
        <w:spacing w:before="120"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ul. Księcia Witolda 5,</w:t>
      </w:r>
    </w:p>
    <w:p w:rsidR="00926B17" w:rsidRPr="00926B17" w:rsidRDefault="00926B17" w:rsidP="00926B17">
      <w:pPr>
        <w:suppressAutoHyphens/>
        <w:spacing w:before="120"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68-131 Wymiarki</w:t>
      </w:r>
    </w:p>
    <w:p w:rsidR="00926B17" w:rsidRPr="00926B17" w:rsidRDefault="00926B17" w:rsidP="00926B17">
      <w:pPr>
        <w:suppressAutoHyphens/>
        <w:spacing w:before="120"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i opatrzone nazwą i dokładnym adresem Wykonawcy oraz oznaczone w sposób następujący:</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b/>
          <w:sz w:val="20"/>
          <w:szCs w:val="20"/>
          <w:lang w:eastAsia="ar-SA"/>
        </w:rPr>
      </w:pPr>
    </w:p>
    <w:p w:rsidR="000E0BE3" w:rsidRPr="00926B17" w:rsidRDefault="00926B17" w:rsidP="00934022">
      <w:pPr>
        <w:widowControl w:val="0"/>
        <w:suppressAutoHyphens/>
        <w:autoSpaceDE w:val="0"/>
        <w:spacing w:after="0" w:line="240" w:lineRule="auto"/>
        <w:ind w:left="14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8"/>
          <w:szCs w:val="28"/>
          <w:lang w:eastAsia="ar-SA"/>
        </w:rPr>
        <w:t xml:space="preserve"> </w:t>
      </w:r>
      <w:r w:rsidRPr="00926B17">
        <w:rPr>
          <w:rFonts w:ascii="Times New Roman" w:eastAsia="Times New Roman" w:hAnsi="Times New Roman" w:cs="Times New Roman"/>
          <w:b/>
          <w:sz w:val="20"/>
          <w:szCs w:val="20"/>
          <w:lang w:eastAsia="ar-SA"/>
        </w:rPr>
        <w:t>„</w:t>
      </w:r>
      <w:r w:rsidR="000E0BE3">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000E0BE3" w:rsidRPr="00926B17">
        <w:rPr>
          <w:rFonts w:ascii="Times New Roman" w:eastAsia="Times New Roman" w:hAnsi="Times New Roman" w:cs="Times New Roman"/>
          <w:b/>
          <w:sz w:val="20"/>
          <w:szCs w:val="20"/>
          <w:lang w:eastAsia="ar-SA"/>
        </w:rPr>
        <w:t>”</w:t>
      </w:r>
    </w:p>
    <w:p w:rsidR="00926B17" w:rsidRPr="002D445C" w:rsidRDefault="00926B17" w:rsidP="00926B17">
      <w:pPr>
        <w:tabs>
          <w:tab w:val="num" w:pos="540"/>
        </w:tabs>
        <w:suppressAutoHyphens/>
        <w:spacing w:after="0" w:line="360" w:lineRule="auto"/>
        <w:ind w:left="540" w:hanging="360"/>
        <w:jc w:val="center"/>
        <w:rPr>
          <w:rFonts w:ascii="Times New Roman" w:eastAsia="Times New Roman" w:hAnsi="Times New Roman" w:cs="Times New Roman"/>
          <w:b/>
          <w:bCs/>
          <w:sz w:val="20"/>
          <w:szCs w:val="20"/>
          <w:u w:val="single"/>
          <w:vertAlign w:val="superscript"/>
          <w:lang w:eastAsia="ar-SA"/>
        </w:rPr>
      </w:pPr>
      <w:r w:rsidRPr="002D445C">
        <w:rPr>
          <w:rFonts w:ascii="Times New Roman" w:eastAsia="Times New Roman" w:hAnsi="Times New Roman" w:cs="Times New Roman"/>
          <w:bCs/>
          <w:sz w:val="20"/>
          <w:szCs w:val="20"/>
          <w:lang w:eastAsia="ar-SA"/>
        </w:rPr>
        <w:t xml:space="preserve">nie otwierać przed </w:t>
      </w:r>
      <w:r w:rsidR="002A13B3" w:rsidRPr="002D445C">
        <w:rPr>
          <w:rFonts w:ascii="Times New Roman" w:eastAsia="Times New Roman" w:hAnsi="Times New Roman" w:cs="Times New Roman"/>
          <w:b/>
          <w:bCs/>
          <w:sz w:val="20"/>
          <w:szCs w:val="20"/>
          <w:u w:val="single"/>
          <w:lang w:eastAsia="ar-SA"/>
        </w:rPr>
        <w:t xml:space="preserve">  </w:t>
      </w:r>
      <w:r w:rsidR="008B673A">
        <w:rPr>
          <w:rFonts w:ascii="Times New Roman" w:eastAsia="Times New Roman" w:hAnsi="Times New Roman" w:cs="Times New Roman"/>
          <w:b/>
          <w:bCs/>
          <w:sz w:val="20"/>
          <w:szCs w:val="20"/>
          <w:u w:val="single"/>
          <w:lang w:eastAsia="ar-SA"/>
        </w:rPr>
        <w:t>2</w:t>
      </w:r>
      <w:r w:rsidR="007B3C8B">
        <w:rPr>
          <w:rFonts w:ascii="Times New Roman" w:eastAsia="Times New Roman" w:hAnsi="Times New Roman" w:cs="Times New Roman"/>
          <w:b/>
          <w:bCs/>
          <w:sz w:val="20"/>
          <w:szCs w:val="20"/>
          <w:u w:val="single"/>
          <w:lang w:eastAsia="ar-SA"/>
        </w:rPr>
        <w:t>6</w:t>
      </w:r>
      <w:r w:rsidRPr="002D445C">
        <w:rPr>
          <w:rFonts w:ascii="Times New Roman" w:eastAsia="Times New Roman" w:hAnsi="Times New Roman" w:cs="Times New Roman"/>
          <w:b/>
          <w:bCs/>
          <w:sz w:val="20"/>
          <w:szCs w:val="20"/>
          <w:u w:val="single"/>
          <w:lang w:eastAsia="ar-SA"/>
        </w:rPr>
        <w:t xml:space="preserve"> </w:t>
      </w:r>
      <w:r w:rsidR="002A13B3" w:rsidRPr="002D445C">
        <w:rPr>
          <w:rFonts w:ascii="Times New Roman" w:eastAsia="Times New Roman" w:hAnsi="Times New Roman" w:cs="Times New Roman"/>
          <w:b/>
          <w:bCs/>
          <w:sz w:val="20"/>
          <w:szCs w:val="20"/>
          <w:u w:val="single"/>
          <w:lang w:eastAsia="ar-SA"/>
        </w:rPr>
        <w:t>sierpnia</w:t>
      </w:r>
      <w:r w:rsidRPr="002D445C">
        <w:rPr>
          <w:rFonts w:ascii="Times New Roman" w:eastAsia="Times New Roman" w:hAnsi="Times New Roman" w:cs="Times New Roman"/>
          <w:b/>
          <w:bCs/>
          <w:sz w:val="20"/>
          <w:szCs w:val="20"/>
          <w:u w:val="single"/>
          <w:lang w:eastAsia="ar-SA"/>
        </w:rPr>
        <w:t xml:space="preserve">  2013 r. godz. 09</w:t>
      </w:r>
      <w:r w:rsidRPr="002D445C">
        <w:rPr>
          <w:rFonts w:ascii="Times New Roman" w:eastAsia="Times New Roman" w:hAnsi="Times New Roman" w:cs="Times New Roman"/>
          <w:b/>
          <w:bCs/>
          <w:sz w:val="20"/>
          <w:szCs w:val="20"/>
          <w:u w:val="single"/>
          <w:vertAlign w:val="superscript"/>
          <w:lang w:eastAsia="ar-SA"/>
        </w:rPr>
        <w:t>30</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t>1. O</w:t>
      </w:r>
      <w:r w:rsidR="00926B17" w:rsidRPr="00934022">
        <w:rPr>
          <w:rFonts w:ascii="Times New Roman" w:hAnsi="Times New Roman" w:cs="Times New Roman"/>
          <w:sz w:val="20"/>
          <w:szCs w:val="20"/>
        </w:rPr>
        <w:t xml:space="preserve">ferty należy złożyć w siedzibie Zamawiającego tj. Urzędzie Gminy w Wymiarkach ul. Księcia Witolda 5, pok. Nr 4.Termin składania ofert upływa dnia: </w:t>
      </w:r>
      <w:r w:rsidR="00E32481">
        <w:rPr>
          <w:rFonts w:ascii="Times New Roman" w:hAnsi="Times New Roman" w:cs="Times New Roman"/>
          <w:sz w:val="20"/>
          <w:szCs w:val="20"/>
        </w:rPr>
        <w:t>2</w:t>
      </w:r>
      <w:r w:rsidR="007B3C8B">
        <w:rPr>
          <w:rFonts w:ascii="Times New Roman" w:hAnsi="Times New Roman" w:cs="Times New Roman"/>
          <w:sz w:val="20"/>
          <w:szCs w:val="20"/>
        </w:rPr>
        <w:t>6</w:t>
      </w:r>
      <w:r w:rsidR="00926B17" w:rsidRPr="00934022">
        <w:rPr>
          <w:rFonts w:ascii="Times New Roman" w:hAnsi="Times New Roman" w:cs="Times New Roman"/>
          <w:sz w:val="20"/>
          <w:szCs w:val="20"/>
        </w:rPr>
        <w:t xml:space="preserve"> </w:t>
      </w:r>
      <w:r w:rsidR="002A13B3">
        <w:rPr>
          <w:rFonts w:ascii="Times New Roman" w:hAnsi="Times New Roman" w:cs="Times New Roman"/>
          <w:sz w:val="20"/>
          <w:szCs w:val="20"/>
        </w:rPr>
        <w:t>sierpnia</w:t>
      </w:r>
      <w:r w:rsidR="00926B17" w:rsidRPr="00934022">
        <w:rPr>
          <w:rFonts w:ascii="Times New Roman" w:hAnsi="Times New Roman" w:cs="Times New Roman"/>
          <w:sz w:val="20"/>
          <w:szCs w:val="20"/>
        </w:rPr>
        <w:t xml:space="preserve">  2013 o godz. 09:00. Oferty złożone po termin</w:t>
      </w:r>
      <w:r>
        <w:rPr>
          <w:rFonts w:ascii="Times New Roman" w:hAnsi="Times New Roman" w:cs="Times New Roman"/>
          <w:sz w:val="20"/>
          <w:szCs w:val="20"/>
        </w:rPr>
        <w:t>ie zwraca się zgodnie</w:t>
      </w:r>
      <w:r w:rsidR="00926B17" w:rsidRPr="00934022">
        <w:rPr>
          <w:rFonts w:ascii="Times New Roman" w:hAnsi="Times New Roman" w:cs="Times New Roman"/>
          <w:sz w:val="20"/>
          <w:szCs w:val="20"/>
        </w:rPr>
        <w:t xml:space="preserve"> z art. 84 ust. 2 ustawy pzp.</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926B17" w:rsidRPr="00934022">
        <w:rPr>
          <w:rFonts w:ascii="Times New Roman" w:hAnsi="Times New Roman" w:cs="Times New Roman"/>
          <w:sz w:val="20"/>
          <w:szCs w:val="20"/>
        </w:rPr>
        <w:t xml:space="preserve">Otwarcie ofert nastąpi: w dniu : </w:t>
      </w:r>
      <w:r w:rsidR="00E32481">
        <w:rPr>
          <w:rFonts w:ascii="Times New Roman" w:hAnsi="Times New Roman" w:cs="Times New Roman"/>
          <w:sz w:val="20"/>
          <w:szCs w:val="20"/>
        </w:rPr>
        <w:t>2</w:t>
      </w:r>
      <w:r w:rsidR="007B3C8B">
        <w:rPr>
          <w:rFonts w:ascii="Times New Roman" w:hAnsi="Times New Roman" w:cs="Times New Roman"/>
          <w:sz w:val="20"/>
          <w:szCs w:val="20"/>
        </w:rPr>
        <w:t>6</w:t>
      </w:r>
      <w:r w:rsidR="00926B17" w:rsidRPr="00934022">
        <w:rPr>
          <w:rFonts w:ascii="Times New Roman" w:hAnsi="Times New Roman" w:cs="Times New Roman"/>
          <w:sz w:val="20"/>
          <w:szCs w:val="20"/>
        </w:rPr>
        <w:t xml:space="preserve"> </w:t>
      </w:r>
      <w:r w:rsidR="002A13B3">
        <w:rPr>
          <w:rFonts w:ascii="Times New Roman" w:hAnsi="Times New Roman" w:cs="Times New Roman"/>
          <w:sz w:val="20"/>
          <w:szCs w:val="20"/>
        </w:rPr>
        <w:t xml:space="preserve">sierpnia </w:t>
      </w:r>
      <w:r w:rsidR="00926B17" w:rsidRPr="00934022">
        <w:rPr>
          <w:rFonts w:ascii="Times New Roman" w:hAnsi="Times New Roman" w:cs="Times New Roman"/>
          <w:sz w:val="20"/>
          <w:szCs w:val="20"/>
        </w:rPr>
        <w:t xml:space="preserve"> 2013 r o godzinie 09:30 w siedzibie Zamawiającego tzn. w Urzędzie Gminy w Wymiarkach  ul. Księcia Witolda 5 , pok. Nr 5</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t xml:space="preserve">3. </w:t>
      </w:r>
      <w:r w:rsidR="00926B17" w:rsidRPr="00934022">
        <w:rPr>
          <w:rFonts w:ascii="Times New Roman" w:hAnsi="Times New Roman" w:cs="Times New Roman"/>
          <w:sz w:val="20"/>
          <w:szCs w:val="20"/>
        </w:rPr>
        <w:t>Złożona oferta zostanie zarejestrowana w taki sposób, że osoba przyjmująca oznaczy kopertę kolejnym numerem oraz odnotuje datę i dokładny czas wpływu. Na żądanie wykonawcy zostanie wydany dowód wpływu oferty zawierający odcisk organizatora przetargu, nazwisko i imię osoby przyjmującej, oznaczenie przetarg</w:t>
      </w:r>
      <w:r>
        <w:rPr>
          <w:rFonts w:ascii="Times New Roman" w:hAnsi="Times New Roman" w:cs="Times New Roman"/>
          <w:sz w:val="20"/>
          <w:szCs w:val="20"/>
        </w:rPr>
        <w:t xml:space="preserve">u oraz datę  </w:t>
      </w:r>
      <w:r w:rsidR="00926B17" w:rsidRPr="00934022">
        <w:rPr>
          <w:rFonts w:ascii="Times New Roman" w:hAnsi="Times New Roman" w:cs="Times New Roman"/>
          <w:sz w:val="20"/>
          <w:szCs w:val="20"/>
        </w:rPr>
        <w:t>i dokładny czas wpływu.</w:t>
      </w:r>
    </w:p>
    <w:p w:rsidR="00926B17" w:rsidRPr="00934022" w:rsidRDefault="00934022" w:rsidP="00934022">
      <w:pPr>
        <w:rPr>
          <w:rFonts w:ascii="Times New Roman" w:hAnsi="Times New Roman" w:cs="Times New Roman"/>
          <w:sz w:val="20"/>
          <w:szCs w:val="20"/>
        </w:rPr>
      </w:pPr>
      <w:r>
        <w:rPr>
          <w:rFonts w:ascii="Times New Roman" w:hAnsi="Times New Roman" w:cs="Times New Roman"/>
          <w:sz w:val="20"/>
          <w:szCs w:val="20"/>
        </w:rPr>
        <w:t xml:space="preserve">4. </w:t>
      </w:r>
      <w:r w:rsidR="00926B17" w:rsidRPr="00934022">
        <w:rPr>
          <w:rFonts w:ascii="Times New Roman" w:hAnsi="Times New Roman" w:cs="Times New Roman"/>
          <w:sz w:val="20"/>
          <w:szCs w:val="20"/>
        </w:rPr>
        <w:t xml:space="preserve">Zmiany - wycofanie oferty. 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„ZMIANA OFERTY”. Wykonawca ma prawo przed upływem terminu składania ofert wycofać ofertę z postępowania. Warunkiem skutecznego wycofania oferty będzie dostarczenie do miejsca składania ofert oświadczenia wykonawcy </w:t>
      </w:r>
      <w:r>
        <w:rPr>
          <w:rFonts w:ascii="Times New Roman" w:hAnsi="Times New Roman" w:cs="Times New Roman"/>
          <w:sz w:val="20"/>
          <w:szCs w:val="20"/>
        </w:rPr>
        <w:t>przed terminem składania ofert.</w:t>
      </w:r>
    </w:p>
    <w:p w:rsidR="00926B17" w:rsidRPr="00926B17" w:rsidRDefault="00926B17" w:rsidP="00934022">
      <w:pPr>
        <w:suppressAutoHyphens/>
        <w:spacing w:after="0" w:line="240" w:lineRule="auto"/>
        <w:ind w:left="540"/>
        <w:rPr>
          <w:rFonts w:ascii="Times New Roman" w:eastAsia="Times New Roman" w:hAnsi="Times New Roman" w:cs="Times New Roman"/>
          <w:sz w:val="20"/>
          <w:szCs w:val="20"/>
          <w:lang w:eastAsia="ar-SA"/>
        </w:rPr>
      </w:pPr>
    </w:p>
    <w:p w:rsidR="00926B17" w:rsidRPr="00926B17" w:rsidRDefault="00926B17" w:rsidP="00934022">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Opis sposobu obliczenia ceny </w:t>
      </w:r>
    </w:p>
    <w:p w:rsidR="00926B17" w:rsidRPr="002A13B3" w:rsidRDefault="002A13B3" w:rsidP="002A13B3">
      <w:pPr>
        <w:rPr>
          <w:rFonts w:ascii="Times New Roman" w:hAnsi="Times New Roman" w:cs="Times New Roman"/>
          <w:sz w:val="20"/>
          <w:szCs w:val="20"/>
        </w:rPr>
      </w:pPr>
      <w:r w:rsidRPr="002A13B3">
        <w:rPr>
          <w:rFonts w:ascii="Times New Roman" w:hAnsi="Times New Roman" w:cs="Times New Roman"/>
          <w:sz w:val="20"/>
          <w:szCs w:val="20"/>
        </w:rPr>
        <w:t>1.</w:t>
      </w:r>
      <w:r w:rsidR="00926B17" w:rsidRPr="002A13B3">
        <w:rPr>
          <w:rFonts w:ascii="Times New Roman" w:hAnsi="Times New Roman" w:cs="Times New Roman"/>
          <w:sz w:val="20"/>
          <w:szCs w:val="20"/>
        </w:rPr>
        <w:t>Za wykonanie przedmiotu umowy Wykonawca otrzyma wynagrodzenie ryczałtowe powiększone o podatek VAT.</w:t>
      </w:r>
    </w:p>
    <w:p w:rsidR="00926B17" w:rsidRPr="002A13B3" w:rsidRDefault="002A13B3" w:rsidP="002A13B3">
      <w:pPr>
        <w:rPr>
          <w:rFonts w:ascii="Times New Roman" w:hAnsi="Times New Roman" w:cs="Times New Roman"/>
          <w:sz w:val="20"/>
          <w:szCs w:val="20"/>
        </w:rPr>
      </w:pPr>
      <w:r w:rsidRPr="002A13B3">
        <w:rPr>
          <w:rFonts w:ascii="Times New Roman" w:hAnsi="Times New Roman" w:cs="Times New Roman"/>
          <w:sz w:val="20"/>
          <w:szCs w:val="20"/>
        </w:rPr>
        <w:t>2.</w:t>
      </w:r>
      <w:r w:rsidR="00926B17" w:rsidRPr="002A13B3">
        <w:rPr>
          <w:rFonts w:ascii="Times New Roman" w:hAnsi="Times New Roman" w:cs="Times New Roman"/>
          <w:sz w:val="20"/>
          <w:szCs w:val="20"/>
        </w:rPr>
        <w:t xml:space="preserve">Do wynagrodzenia określonego w ust. 1 stosuje się zasady przewidziane w postanowieniach art. 632 par. 1 kodeksu cywilnego. W szczególności wykonawca nie może żądać podwyższenia wynagrodzenia, chociażby w czasie zawarcia umowy nie mógł przewidzieć rozmiaru oraz kosztów prac. Wynagrodzenie to nie ulega zmianie i obejmuje wszelkie koszty robót i materiałów, niewyspecyfikowanych w dokumentacji projektowej i opisie  </w:t>
      </w:r>
      <w:r>
        <w:rPr>
          <w:rFonts w:ascii="Times New Roman" w:hAnsi="Times New Roman" w:cs="Times New Roman"/>
          <w:sz w:val="20"/>
          <w:szCs w:val="20"/>
        </w:rPr>
        <w:t xml:space="preserve">technicznym wykonania  </w:t>
      </w:r>
      <w:r w:rsidR="00926B17" w:rsidRPr="002A13B3">
        <w:rPr>
          <w:rFonts w:ascii="Times New Roman" w:hAnsi="Times New Roman" w:cs="Times New Roman"/>
          <w:sz w:val="20"/>
          <w:szCs w:val="20"/>
        </w:rPr>
        <w:t xml:space="preserve">  i odbioru robót, niezbędnych do wykonania całości prac objętych niniejszą umową w sposób zgodny z wymogami sztuki budowlanej oraz przepisami obowiązującego prawa budowlanego.</w:t>
      </w:r>
    </w:p>
    <w:p w:rsidR="00926B17" w:rsidRPr="002A13B3" w:rsidRDefault="002A13B3" w:rsidP="002A13B3">
      <w:pPr>
        <w:rPr>
          <w:rFonts w:ascii="Times New Roman" w:hAnsi="Times New Roman" w:cs="Times New Roman"/>
          <w:sz w:val="20"/>
          <w:szCs w:val="20"/>
        </w:rPr>
      </w:pPr>
      <w:r w:rsidRPr="002A13B3">
        <w:rPr>
          <w:rFonts w:ascii="Times New Roman" w:hAnsi="Times New Roman" w:cs="Times New Roman"/>
          <w:sz w:val="20"/>
          <w:szCs w:val="20"/>
        </w:rPr>
        <w:t>3.</w:t>
      </w:r>
      <w:r w:rsidR="00926B17" w:rsidRPr="002A13B3">
        <w:rPr>
          <w:rFonts w:ascii="Times New Roman" w:hAnsi="Times New Roman" w:cs="Times New Roman"/>
          <w:sz w:val="20"/>
          <w:szCs w:val="20"/>
        </w:rPr>
        <w:t>Cena musi być podana w złotych polskich liczbą i słownie.</w:t>
      </w:r>
    </w:p>
    <w:p w:rsidR="00926B17" w:rsidRPr="00926B17" w:rsidRDefault="00926B17" w:rsidP="00926B17">
      <w:pPr>
        <w:widowControl w:val="0"/>
        <w:suppressAutoHyphens/>
        <w:autoSpaceDE w:val="0"/>
        <w:spacing w:after="0" w:line="240" w:lineRule="auto"/>
        <w:jc w:val="both"/>
        <w:rPr>
          <w:rFonts w:ascii="Times New Roman" w:eastAsia="SimSu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Informacje o walucie, w jakiej mogą być prowadzone rozliczenia miedzy zamawiającym a wykonawcą: Rozliczenia </w:t>
      </w:r>
    </w:p>
    <w:p w:rsidR="00926B17" w:rsidRPr="00926B17" w:rsidRDefault="00926B17" w:rsidP="00926B17">
      <w:pPr>
        <w:suppressAutoHyphens/>
        <w:spacing w:after="0" w:line="240" w:lineRule="auto"/>
        <w:ind w:left="180"/>
        <w:jc w:val="both"/>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Cs/>
          <w:sz w:val="20"/>
          <w:szCs w:val="20"/>
          <w:lang w:eastAsia="ar-SA"/>
        </w:rPr>
        <w:t>Pomiędzy Zamawiającym a przyszłym Wykonawcą odbywać się będą w złotych polskich</w:t>
      </w:r>
      <w:r w:rsidRPr="00926B17">
        <w:rPr>
          <w:rFonts w:ascii="Times New Roman" w:eastAsia="Times New Roman" w:hAnsi="Times New Roman" w:cs="Times New Roman"/>
          <w:b/>
          <w:bCs/>
          <w:sz w:val="20"/>
          <w:szCs w:val="20"/>
          <w:lang w:eastAsia="ar-SA"/>
        </w:rPr>
        <w:t>.</w:t>
      </w:r>
    </w:p>
    <w:p w:rsidR="00926B17" w:rsidRPr="00926B17" w:rsidRDefault="00926B17" w:rsidP="00926B17">
      <w:pPr>
        <w:suppressAutoHyphens/>
        <w:spacing w:after="0" w:line="240" w:lineRule="auto"/>
        <w:jc w:val="both"/>
        <w:rPr>
          <w:rFonts w:ascii="Times New Roman" w:eastAsia="Times New Roman" w:hAnsi="Times New Roman" w:cs="Times New Roman"/>
          <w:b/>
          <w:bCs/>
          <w:sz w:val="20"/>
          <w:szCs w:val="20"/>
          <w:u w:val="single"/>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Opis kryteriów, którymi Zamawiający będzie się kierował przy wyborze oferty, wraz z podaniem znaczenia tych kryteriów oraz sposobu oceny ofert</w:t>
      </w:r>
    </w:p>
    <w:p w:rsidR="00926B17" w:rsidRPr="00926B17" w:rsidRDefault="00926B17" w:rsidP="00926B17">
      <w:pPr>
        <w:suppressAutoHyphens/>
        <w:spacing w:after="0" w:line="240" w:lineRule="auto"/>
        <w:ind w:left="540"/>
        <w:rPr>
          <w:rFonts w:ascii="Times New Roman" w:eastAsia="Times New Roman" w:hAnsi="Times New Roman" w:cs="Times New Roman"/>
          <w:b/>
          <w:caps/>
          <w:sz w:val="20"/>
          <w:szCs w:val="20"/>
          <w:u w:val="single"/>
          <w:lang w:eastAsia="ar-SA"/>
        </w:rPr>
      </w:pP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 xml:space="preserve">Przy wyborze najkorzystniejszej oferty  niniejszego postępowania Zamawiający będzie kierował się  następującymi kryteriami oceny: </w:t>
      </w:r>
    </w:p>
    <w:p w:rsidR="00926B17" w:rsidRPr="00926B17" w:rsidRDefault="00926B17" w:rsidP="00926B17">
      <w:pPr>
        <w:suppressAutoHyphens/>
        <w:spacing w:after="120" w:line="240" w:lineRule="auto"/>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xml:space="preserve">Cena </w:t>
      </w:r>
      <w:r w:rsidRPr="00926B17">
        <w:rPr>
          <w:rFonts w:ascii="Times New Roman" w:eastAsia="Times New Roman" w:hAnsi="Times New Roman" w:cs="Times New Roman"/>
          <w:b/>
          <w:sz w:val="20"/>
          <w:szCs w:val="20"/>
          <w:lang w:eastAsia="ar-SA"/>
        </w:rPr>
        <w:t xml:space="preserve">(cena brutto) </w:t>
      </w:r>
      <w:r w:rsidRPr="00926B17">
        <w:rPr>
          <w:rFonts w:ascii="Times New Roman" w:eastAsia="Times New Roman" w:hAnsi="Times New Roman" w:cs="Times New Roman"/>
          <w:b/>
          <w:bCs/>
          <w:sz w:val="20"/>
          <w:szCs w:val="20"/>
          <w:lang w:eastAsia="ar-SA"/>
        </w:rPr>
        <w:t xml:space="preserve">– 100%. </w:t>
      </w:r>
    </w:p>
    <w:p w:rsidR="00926B17" w:rsidRPr="00926B17" w:rsidRDefault="00926B17" w:rsidP="00926B17">
      <w:pPr>
        <w:suppressAutoHyphens/>
        <w:spacing w:after="0" w:line="240" w:lineRule="auto"/>
        <w:ind w:left="3556" w:firstLine="698"/>
        <w:rPr>
          <w:rFonts w:ascii="Times New Roman" w:eastAsia="Times New Roman" w:hAnsi="Times New Roman" w:cs="Times New Roman"/>
          <w:b/>
          <w:bCs/>
          <w:sz w:val="20"/>
          <w:szCs w:val="20"/>
          <w:vertAlign w:val="subscript"/>
          <w:lang w:eastAsia="ar-SA"/>
        </w:rPr>
      </w:pPr>
      <w:r w:rsidRPr="00926B17">
        <w:rPr>
          <w:rFonts w:ascii="Times New Roman" w:eastAsia="Times New Roman" w:hAnsi="Times New Roman" w:cs="Times New Roman"/>
          <w:b/>
          <w:bCs/>
          <w:sz w:val="20"/>
          <w:szCs w:val="20"/>
          <w:lang w:eastAsia="ar-SA"/>
        </w:rPr>
        <w:t>L</w:t>
      </w:r>
      <w:r w:rsidRPr="00926B17">
        <w:rPr>
          <w:rFonts w:ascii="Times New Roman" w:eastAsia="Times New Roman" w:hAnsi="Times New Roman" w:cs="Times New Roman"/>
          <w:b/>
          <w:bCs/>
          <w:sz w:val="20"/>
          <w:szCs w:val="20"/>
          <w:vertAlign w:val="subscript"/>
          <w:lang w:eastAsia="ar-SA"/>
        </w:rPr>
        <w:t>c</w:t>
      </w:r>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omin</w:t>
      </w:r>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obad</w:t>
      </w:r>
      <w:r w:rsidRPr="00926B17">
        <w:rPr>
          <w:rFonts w:ascii="Times New Roman" w:eastAsia="Times New Roman" w:hAnsi="Times New Roman" w:cs="Times New Roman"/>
          <w:b/>
          <w:bCs/>
          <w:sz w:val="20"/>
          <w:szCs w:val="20"/>
          <w:lang w:eastAsia="ar-SA"/>
        </w:rPr>
        <w:t>) x K</w:t>
      </w:r>
      <w:r w:rsidRPr="00926B17">
        <w:rPr>
          <w:rFonts w:ascii="Times New Roman" w:eastAsia="Times New Roman" w:hAnsi="Times New Roman" w:cs="Times New Roman"/>
          <w:b/>
          <w:bCs/>
          <w:sz w:val="20"/>
          <w:szCs w:val="20"/>
          <w:vertAlign w:val="subscript"/>
          <w:lang w:eastAsia="ar-SA"/>
        </w:rPr>
        <w:t xml:space="preserve">p </w:t>
      </w:r>
      <w:r w:rsidRPr="00926B17">
        <w:rPr>
          <w:rFonts w:ascii="Times New Roman" w:eastAsia="Times New Roman" w:hAnsi="Times New Roman" w:cs="Times New Roman"/>
          <w:b/>
          <w:bCs/>
          <w:sz w:val="20"/>
          <w:szCs w:val="20"/>
          <w:lang w:eastAsia="ar-SA"/>
        </w:rPr>
        <w:t>x W</w:t>
      </w:r>
      <w:r w:rsidRPr="00926B17">
        <w:rPr>
          <w:rFonts w:ascii="Times New Roman" w:eastAsia="Times New Roman" w:hAnsi="Times New Roman" w:cs="Times New Roman"/>
          <w:b/>
          <w:bCs/>
          <w:sz w:val="20"/>
          <w:szCs w:val="20"/>
          <w:vertAlign w:val="subscript"/>
          <w:lang w:eastAsia="ar-SA"/>
        </w:rPr>
        <w:t>c</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gdzie:</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omin</w:t>
      </w:r>
      <w:r w:rsidRPr="00926B17">
        <w:rPr>
          <w:rFonts w:ascii="Times New Roman" w:eastAsia="Times New Roman" w:hAnsi="Times New Roman" w:cs="Times New Roman"/>
          <w:sz w:val="20"/>
          <w:szCs w:val="20"/>
          <w:lang w:eastAsia="ar-SA"/>
        </w:rPr>
        <w:t xml:space="preserve"> – najniższa cena brutto oferowana</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C</w:t>
      </w:r>
      <w:r w:rsidRPr="00926B17">
        <w:rPr>
          <w:rFonts w:ascii="Times New Roman" w:eastAsia="Times New Roman" w:hAnsi="Times New Roman" w:cs="Times New Roman"/>
          <w:b/>
          <w:bCs/>
          <w:sz w:val="20"/>
          <w:szCs w:val="20"/>
          <w:vertAlign w:val="subscript"/>
          <w:lang w:eastAsia="ar-SA"/>
        </w:rPr>
        <w:t>obad</w:t>
      </w:r>
      <w:r w:rsidRPr="00926B17">
        <w:rPr>
          <w:rFonts w:ascii="Times New Roman" w:eastAsia="Times New Roman" w:hAnsi="Times New Roman" w:cs="Times New Roman"/>
          <w:sz w:val="20"/>
          <w:szCs w:val="20"/>
          <w:lang w:eastAsia="ar-SA"/>
        </w:rPr>
        <w:t xml:space="preserve"> – cena brutto oferty badanej</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K</w:t>
      </w:r>
      <w:r w:rsidRPr="00926B17">
        <w:rPr>
          <w:rFonts w:ascii="Times New Roman" w:eastAsia="Times New Roman" w:hAnsi="Times New Roman" w:cs="Times New Roman"/>
          <w:b/>
          <w:bCs/>
          <w:sz w:val="20"/>
          <w:szCs w:val="20"/>
          <w:vertAlign w:val="subscript"/>
          <w:lang w:eastAsia="ar-SA"/>
        </w:rPr>
        <w:t>p</w:t>
      </w:r>
      <w:r w:rsidRPr="00926B17">
        <w:rPr>
          <w:rFonts w:ascii="Times New Roman" w:eastAsia="Times New Roman" w:hAnsi="Times New Roman" w:cs="Times New Roman"/>
          <w:sz w:val="20"/>
          <w:szCs w:val="20"/>
          <w:lang w:eastAsia="ar-SA"/>
        </w:rPr>
        <w:t xml:space="preserve"> – współczynnik proporcjonalności, równy 100</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W</w:t>
      </w:r>
      <w:r w:rsidRPr="00926B17">
        <w:rPr>
          <w:rFonts w:ascii="Times New Roman" w:eastAsia="Times New Roman" w:hAnsi="Times New Roman" w:cs="Times New Roman"/>
          <w:b/>
          <w:bCs/>
          <w:sz w:val="20"/>
          <w:szCs w:val="20"/>
          <w:vertAlign w:val="subscript"/>
          <w:lang w:eastAsia="ar-SA"/>
        </w:rPr>
        <w:t>c</w:t>
      </w:r>
      <w:r w:rsidRPr="00926B17">
        <w:rPr>
          <w:rFonts w:ascii="Times New Roman" w:eastAsia="Times New Roman" w:hAnsi="Times New Roman" w:cs="Times New Roman"/>
          <w:sz w:val="20"/>
          <w:szCs w:val="20"/>
          <w:lang w:eastAsia="ar-SA"/>
        </w:rPr>
        <w:t xml:space="preserve"> – waga (znaczenie) kryterium ceny, równa 100%</w:t>
      </w:r>
    </w:p>
    <w:p w:rsidR="00926B17" w:rsidRPr="00926B17" w:rsidRDefault="00926B17" w:rsidP="00926B17">
      <w:pPr>
        <w:widowControl w:val="0"/>
        <w:suppressAutoHyphens/>
        <w:autoSpaceDE w:val="0"/>
        <w:spacing w:after="0" w:line="240" w:lineRule="auto"/>
        <w:ind w:right="-83"/>
        <w:jc w:val="both"/>
        <w:rPr>
          <w:rFonts w:ascii="Times New Roman" w:eastAsia="SimSun" w:hAnsi="Times New Roman" w:cs="Times New Roman"/>
          <w:b/>
          <w:bCs/>
          <w:sz w:val="20"/>
          <w:szCs w:val="20"/>
          <w:shd w:val="clear" w:color="auto" w:fill="FFFFFF"/>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Oferta, która przedstawi najkorzystniejszy bilans (maksymalna liczba punktów przyznanych w oparciu o ustalone kryteria) zostanie uznana za najkorzystniejszą, pozostałe oferty zostaną sklasyfikowane zgodnie z ilością uzyskanych punktów. </w:t>
      </w:r>
    </w:p>
    <w:p w:rsidR="00926B17" w:rsidRPr="00926B17" w:rsidRDefault="00926B17" w:rsidP="00926B17">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Zamawiający wybierze ofertę , która uzyska największą ilość punktów zgodnie z wzorem określonym w ppkt 1.</w:t>
      </w: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 xml:space="preserve">Zamawiający poprawi omyłki, o których mowa w art. 87 ust. 2 ustawy niezwłocznie powiadamiając o tym </w:t>
      </w:r>
      <w:r w:rsidRPr="00926B17">
        <w:rPr>
          <w:rFonts w:ascii="Times New Roman" w:eastAsia="SimSun" w:hAnsi="Times New Roman" w:cs="Times New Roman"/>
          <w:sz w:val="20"/>
          <w:szCs w:val="20"/>
          <w:shd w:val="clear" w:color="auto" w:fill="FFFFFF"/>
          <w:lang w:eastAsia="ar-SA"/>
        </w:rPr>
        <w:lastRenderedPageBreak/>
        <w:t>fakcie Wykonawcę, którego oferta została poprawiona.</w:t>
      </w:r>
    </w:p>
    <w:p w:rsidR="00926B17" w:rsidRPr="00926B17" w:rsidRDefault="00926B17" w:rsidP="00926B17">
      <w:pPr>
        <w:widowControl w:val="0"/>
        <w:numPr>
          <w:ilvl w:val="1"/>
          <w:numId w:val="6"/>
        </w:numPr>
        <w:tabs>
          <w:tab w:val="num" w:pos="284"/>
        </w:tabs>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r w:rsidRPr="00926B17">
        <w:rPr>
          <w:rFonts w:ascii="Times New Roman" w:eastAsia="SimSun" w:hAnsi="Times New Roman" w:cs="Times New Roman"/>
          <w:sz w:val="20"/>
          <w:szCs w:val="20"/>
          <w:shd w:val="clear" w:color="auto" w:fill="FFFFFF"/>
          <w:lang w:eastAsia="ar-SA"/>
        </w:rPr>
        <w:t>O wyborze najkorzystniejszej oferty Zamawiający zawiadomi niezwłocznie wykonawców zgodnie z art. 92 ustawy. Wybranemu Wykonawcy Zamawiający wskaże termin i miejsce podpisania umowy.</w:t>
      </w:r>
    </w:p>
    <w:p w:rsidR="00926B17" w:rsidRPr="00926B17" w:rsidRDefault="00926B17" w:rsidP="00926B17">
      <w:pPr>
        <w:widowControl w:val="0"/>
        <w:suppressAutoHyphens/>
        <w:autoSpaceDE w:val="0"/>
        <w:spacing w:after="0" w:line="240" w:lineRule="auto"/>
        <w:ind w:right="-83"/>
        <w:jc w:val="both"/>
        <w:rPr>
          <w:rFonts w:ascii="Times New Roman" w:eastAsia="SimSun" w:hAnsi="Times New Roman" w:cs="Times New Roman"/>
          <w:sz w:val="20"/>
          <w:szCs w:val="20"/>
          <w:shd w:val="clear" w:color="auto" w:fill="FFFFFF"/>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Informacja o formalnościach, jakie powinny być dopełnione po wyborze oferty w celu zawarcia umowy w sprawie zamówienia publicznego</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Niezwłocznie po wyborze najkorzystniejszej oferty Zamawiający jednocześnie zawiadamia Wykonawców, którzy złożyli oferty o:</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łączna punktację;</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Wykonawcach, których oferty zostały odrzucone, podając uzasadnienie faktyczne  i prawne;</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Wykonawcach, którzy zostali wykluczeni z postępowania o udzielenie zamówienia, podając uzasadnienie faktyczne i prawne;</w:t>
      </w:r>
    </w:p>
    <w:p w:rsidR="00926B17" w:rsidRPr="00926B17" w:rsidRDefault="00926B17" w:rsidP="00926B17">
      <w:pPr>
        <w:numPr>
          <w:ilvl w:val="2"/>
          <w:numId w:val="4"/>
        </w:numPr>
        <w:tabs>
          <w:tab w:val="left" w:pos="540"/>
          <w:tab w:val="num" w:pos="993"/>
        </w:tabs>
        <w:suppressAutoHyphens/>
        <w:spacing w:after="0" w:line="240" w:lineRule="auto"/>
        <w:ind w:left="56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terminie, określonym zgodnie z art. 94 ust. 1 lub 2 ustawy, po którego upływie umowa w sprawie zamówienia publicznego może być zawarta;</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Niezwłocznie po wyborze najkorzystniejszej oferty, Zamawiający zamieszcza informacj</w:t>
      </w:r>
      <w:r w:rsidR="00934022">
        <w:rPr>
          <w:rFonts w:ascii="Times New Roman" w:eastAsia="Times New Roman" w:hAnsi="Times New Roman" w:cs="Times New Roman"/>
          <w:sz w:val="20"/>
          <w:szCs w:val="20"/>
          <w:lang w:eastAsia="ar-SA"/>
        </w:rPr>
        <w:t>e, o których mowa</w:t>
      </w:r>
      <w:r w:rsidRPr="00926B17">
        <w:rPr>
          <w:rFonts w:ascii="Times New Roman" w:eastAsia="Times New Roman" w:hAnsi="Times New Roman" w:cs="Times New Roman"/>
          <w:sz w:val="20"/>
          <w:szCs w:val="20"/>
          <w:lang w:eastAsia="ar-SA"/>
        </w:rPr>
        <w:t xml:space="preserve"> w pkt. 1a), na stronie internetowej Urzędu Gminy w Wymiarkach (</w:t>
      </w:r>
      <w:hyperlink w:history="1">
        <w:r w:rsidRPr="00926B17">
          <w:rPr>
            <w:rFonts w:ascii="Times New Roman" w:eastAsia="Times New Roman" w:hAnsi="Times New Roman" w:cs="Times New Roman"/>
            <w:sz w:val="20"/>
            <w:szCs w:val="20"/>
            <w:u w:val="single"/>
            <w:lang w:eastAsia="ar-SA"/>
          </w:rPr>
          <w:t>www.wymiarki.pl) oraz</w:t>
        </w:r>
      </w:hyperlink>
      <w:r w:rsidRPr="00926B17">
        <w:rPr>
          <w:rFonts w:ascii="Times New Roman" w:eastAsia="Times New Roman" w:hAnsi="Times New Roman" w:cs="Times New Roman"/>
          <w:sz w:val="20"/>
          <w:szCs w:val="20"/>
          <w:u w:val="single"/>
          <w:lang w:eastAsia="ar-SA"/>
        </w:rPr>
        <w:t xml:space="preserve"> (www.bip.wymiarki.pl)</w:t>
      </w:r>
      <w:r w:rsidRPr="00926B17">
        <w:rPr>
          <w:rFonts w:ascii="Times New Roman" w:eastAsia="Times New Roman" w:hAnsi="Times New Roman" w:cs="Times New Roman"/>
          <w:sz w:val="20"/>
          <w:szCs w:val="20"/>
          <w:lang w:eastAsia="ar-SA"/>
        </w:rPr>
        <w:t xml:space="preserve"> i w miejscu publicznie dostępnym w swojej siedzibie – tablica ogłoszeń.</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zawiera umowę w sprawie zamówienia publicznego w terminie określonym zgodnie z art. 94 ust. 1 lub 2 ustawy.</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Jeżeli Wykonawca, którego oferta została wybrana, uchyla się od zawarcia umowy w sprawie zamówienia publicznego lub nie wnosi wymaganego zabezpieczenia należytego wykonania umowy, (jeżeli było ono wymagane), Zamawiający może wybrać ofertę najkorzystniejszą spośród pozostałych ofert bez przeprowadzenia ich ponownego badania i oceny, chyba że zachodzą przesłanki unieważnienia postępo</w:t>
      </w:r>
      <w:r w:rsidR="000F146C">
        <w:rPr>
          <w:rFonts w:ascii="Times New Roman" w:eastAsia="Times New Roman" w:hAnsi="Times New Roman" w:cs="Times New Roman"/>
          <w:sz w:val="20"/>
          <w:szCs w:val="20"/>
          <w:lang w:eastAsia="ar-SA"/>
        </w:rPr>
        <w:t xml:space="preserve">wania, o których mowa    </w:t>
      </w:r>
      <w:r w:rsidRPr="00926B17">
        <w:rPr>
          <w:rFonts w:ascii="Times New Roman" w:eastAsia="Times New Roman" w:hAnsi="Times New Roman" w:cs="Times New Roman"/>
          <w:sz w:val="20"/>
          <w:szCs w:val="20"/>
          <w:lang w:eastAsia="ar-SA"/>
        </w:rPr>
        <w:t xml:space="preserve"> w art. 93 ust. 1 ustawy.</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będzie żądał przed podpisaniem umowy przedłożenia dokumentów potwierdzających, że osoby podpisujące ofertę i osoby, które będą podpisywać umowę, mogą występować w obrocie prawnym i ich podpisy mają moc wiążącą w przypadku nie złożenia jej wraz z ofertą.</w:t>
      </w:r>
    </w:p>
    <w:p w:rsidR="00926B17" w:rsidRPr="00926B17" w:rsidRDefault="00926B17" w:rsidP="00926B17">
      <w:pPr>
        <w:numPr>
          <w:ilvl w:val="0"/>
          <w:numId w:val="3"/>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wybrania oferty Wykonawców wspólnie ubiegających się o udzielenie zamówienia, zamawiający żądać będzie, przed zawarciem umowy, przedłożenia umowy regulującej współprac</w:t>
      </w:r>
      <w:r w:rsidR="00934022">
        <w:rPr>
          <w:rFonts w:ascii="Times New Roman" w:eastAsia="Times New Roman" w:hAnsi="Times New Roman" w:cs="Times New Roman"/>
          <w:sz w:val="20"/>
          <w:szCs w:val="20"/>
          <w:lang w:eastAsia="ar-SA"/>
        </w:rPr>
        <w:t xml:space="preserve">ę tych Wykonawców, </w:t>
      </w:r>
      <w:r w:rsidRPr="00926B17">
        <w:rPr>
          <w:rFonts w:ascii="Times New Roman" w:eastAsia="Times New Roman" w:hAnsi="Times New Roman" w:cs="Times New Roman"/>
          <w:sz w:val="20"/>
          <w:szCs w:val="20"/>
          <w:lang w:eastAsia="ar-SA"/>
        </w:rPr>
        <w:t xml:space="preserve">  w przypadku nie złożenia jej wraz z ofertą.</w:t>
      </w:r>
    </w:p>
    <w:p w:rsidR="00926B17" w:rsidRPr="00926B17" w:rsidRDefault="00926B17" w:rsidP="00926B17">
      <w:pPr>
        <w:tabs>
          <w:tab w:val="left" w:pos="540"/>
        </w:tabs>
        <w:suppressAutoHyphens/>
        <w:spacing w:after="0" w:line="240" w:lineRule="auto"/>
        <w:ind w:left="538"/>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jc w:val="both"/>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26B17" w:rsidRPr="00926B17" w:rsidRDefault="00926B17" w:rsidP="00926B17">
      <w:pPr>
        <w:suppressAutoHyphens/>
        <w:spacing w:after="120" w:line="240" w:lineRule="auto"/>
        <w:ind w:left="180"/>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zawarte są w załączniku nr </w:t>
      </w:r>
      <w:r w:rsidR="00601A85">
        <w:rPr>
          <w:rFonts w:ascii="Times New Roman" w:eastAsia="Times New Roman" w:hAnsi="Times New Roman" w:cs="Times New Roman"/>
          <w:sz w:val="24"/>
          <w:szCs w:val="24"/>
          <w:lang w:eastAsia="ar-SA"/>
        </w:rPr>
        <w:t>8</w:t>
      </w:r>
      <w:r w:rsidRPr="00926B17">
        <w:rPr>
          <w:rFonts w:ascii="Times New Roman" w:eastAsia="Times New Roman" w:hAnsi="Times New Roman" w:cs="Times New Roman"/>
          <w:sz w:val="24"/>
          <w:szCs w:val="24"/>
          <w:lang w:eastAsia="ar-SA"/>
        </w:rPr>
        <w:t xml:space="preserve"> do SIWZ</w:t>
      </w: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Wymagania dotyczące zabezpieczenia należytego wykonania umowy</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Zamawiający </w:t>
      </w:r>
      <w:r w:rsidRPr="00926B17">
        <w:rPr>
          <w:rFonts w:ascii="Times New Roman" w:eastAsia="Times New Roman" w:hAnsi="Times New Roman" w:cs="Times New Roman"/>
          <w:b/>
          <w:sz w:val="20"/>
          <w:szCs w:val="24"/>
          <w:u w:val="single"/>
          <w:lang w:eastAsia="ar-SA"/>
        </w:rPr>
        <w:t>będzie</w:t>
      </w:r>
      <w:r w:rsidRPr="00926B17">
        <w:rPr>
          <w:rFonts w:ascii="Times New Roman" w:eastAsia="Times New Roman" w:hAnsi="Times New Roman" w:cs="Times New Roman"/>
          <w:sz w:val="20"/>
          <w:szCs w:val="24"/>
          <w:lang w:eastAsia="ar-SA"/>
        </w:rPr>
        <w:t xml:space="preserve"> wymagał od Wykonawcy, który złożył najkorzystniejszą ofertę, złożenia przed podpisaniem umowy lub najpóźniej w dniu jej podpisania zabezpieczenia należytego wykonania umowy w wysokości </w:t>
      </w:r>
      <w:r w:rsidRPr="00926B17">
        <w:rPr>
          <w:rFonts w:ascii="Times New Roman" w:eastAsia="Times New Roman" w:hAnsi="Times New Roman" w:cs="Times New Roman"/>
          <w:b/>
          <w:sz w:val="20"/>
          <w:szCs w:val="24"/>
          <w:u w:val="single"/>
          <w:lang w:eastAsia="ar-SA"/>
        </w:rPr>
        <w:t>8%</w:t>
      </w:r>
      <w:r w:rsidRPr="00926B17">
        <w:rPr>
          <w:rFonts w:ascii="Times New Roman" w:eastAsia="Times New Roman" w:hAnsi="Times New Roman" w:cs="Times New Roman"/>
          <w:sz w:val="20"/>
          <w:szCs w:val="24"/>
          <w:lang w:eastAsia="ar-SA"/>
        </w:rPr>
        <w:t xml:space="preserve"> ceny całkowitej brutto podanej w ofercie najkorzystniejszej.</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Zabezpieczenie, zgodnie z art. 148 ustawy może być wnoszone według wyboru Wykonawcy w jednej lub w kilku następujących formach:</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pieniądzu;</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poręczeniach bankowych lub poręczeniach spółdzielczej kasy oszczędnościowo – kredytowej,  z tym że zobowiązanie kasy jest zawsze zobowiązaniem pieniężnym;</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gwarancjach bankowych;</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gwarancjach ubezpieczeniowych;</w:t>
      </w:r>
    </w:p>
    <w:p w:rsidR="00926B17" w:rsidRPr="008E67C5" w:rsidRDefault="00926B17" w:rsidP="002F4585">
      <w:pPr>
        <w:pStyle w:val="Akapitzlist"/>
        <w:numPr>
          <w:ilvl w:val="0"/>
          <w:numId w:val="47"/>
        </w:numPr>
        <w:rPr>
          <w:rFonts w:ascii="Times New Roman" w:hAnsi="Times New Roman" w:cs="Times New Roman"/>
          <w:sz w:val="20"/>
          <w:szCs w:val="20"/>
        </w:rPr>
      </w:pPr>
      <w:r w:rsidRPr="008E67C5">
        <w:rPr>
          <w:rFonts w:ascii="Times New Roman" w:hAnsi="Times New Roman" w:cs="Times New Roman"/>
          <w:sz w:val="20"/>
          <w:szCs w:val="20"/>
        </w:rPr>
        <w:t>poręczeniach udzielanych przez podmioty, o których mowa w art.  6 b ust. 5 pkt 2 ustawy z dnia 9 listopada 2000 r. o utworzeniu Polskiej Agencji Rozwoju Przedsiębiorczości (Dz. U. z 2007 r. Nr 42, poz. 275 – tekst jednolity z  pózn. zm.);</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lastRenderedPageBreak/>
        <w:t>W przypadku składania przez Wykonawcę zabezpieczenia w formie gwarancji lub poręczenia, powinny one być sporządzone zgodnie z obowiązującym prawem i winny zawierać następujące elementy:</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nazwę dającego zlecenie udzielenia gwarancji lub poręczenia (Wykonawcy), beneficjenta gwarancji lub poręczenia (Zamawiającego), gwaranta (banku lub instytucji ubezpieczeniowej udzielającej gwarancji lub poręczenia) oraz wskazanie ich  siedzib;</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określenie wierzytelności, która ma być zabezpieczona gwarancją lub poręczeniem;</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kwotę gwarancji lub poręczenia;</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termin ważności gwarancji lub poręczenia;</w:t>
      </w:r>
    </w:p>
    <w:p w:rsidR="00926B17" w:rsidRPr="00926B17" w:rsidRDefault="00926B17" w:rsidP="002F4585">
      <w:pPr>
        <w:numPr>
          <w:ilvl w:val="1"/>
          <w:numId w:val="10"/>
        </w:numPr>
        <w:tabs>
          <w:tab w:val="num" w:pos="890"/>
        </w:tabs>
        <w:suppressAutoHyphens/>
        <w:spacing w:after="0" w:line="240" w:lineRule="auto"/>
        <w:ind w:left="125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nieodwołalnie i bezwarunkowo zobowiązanie gwaranta do „Zapłacenia na rzecz Zamawiającego kwoty gwarancji lub poręczenia po otrzymaniu pierwszego pisemnego żądania wypłaty zawierającego oświadczenie stwierdzając, że Wykonawca nie wykonał lub nienależycie wywiązał się ze swoich zobowiązań wynikających z umowy” </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Zamawiający </w:t>
      </w:r>
      <w:r w:rsidRPr="00926B17">
        <w:rPr>
          <w:rFonts w:ascii="Times New Roman" w:eastAsia="Times New Roman" w:hAnsi="Times New Roman" w:cs="Times New Roman"/>
          <w:sz w:val="20"/>
          <w:szCs w:val="24"/>
          <w:u w:val="single"/>
          <w:lang w:eastAsia="ar-SA"/>
        </w:rPr>
        <w:t>nie wyraża zgody na wniesienie zabezpieczenia należytego wykonania umowy</w:t>
      </w:r>
      <w:r w:rsidRPr="00926B17">
        <w:rPr>
          <w:rFonts w:ascii="Times New Roman" w:eastAsia="Times New Roman" w:hAnsi="Times New Roman" w:cs="Times New Roman"/>
          <w:sz w:val="20"/>
          <w:szCs w:val="24"/>
          <w:lang w:eastAsia="ar-SA"/>
        </w:rPr>
        <w:t>:</w:t>
      </w:r>
    </w:p>
    <w:p w:rsidR="00926B17" w:rsidRPr="00926B17" w:rsidRDefault="00926B17" w:rsidP="002F4585">
      <w:pPr>
        <w:numPr>
          <w:ilvl w:val="0"/>
          <w:numId w:val="28"/>
        </w:numPr>
        <w:suppressAutoHyphens/>
        <w:spacing w:after="0" w:line="240" w:lineRule="auto"/>
        <w:ind w:left="72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 xml:space="preserve">w wekslach z poręczeniem wekslowym banku lub spółdzielczej kasy oszczędnościowo-kredytowej; </w:t>
      </w:r>
    </w:p>
    <w:p w:rsidR="00926B17" w:rsidRPr="00926B17" w:rsidRDefault="00926B17" w:rsidP="002F4585">
      <w:pPr>
        <w:numPr>
          <w:ilvl w:val="0"/>
          <w:numId w:val="28"/>
        </w:numPr>
        <w:suppressAutoHyphens/>
        <w:spacing w:after="0" w:line="240" w:lineRule="auto"/>
        <w:ind w:left="72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przez ustanowienie zastawu na papierach wartościowych emitowanych przez Skarb Państwa lub jednostkę samorządu terytorialnego;</w:t>
      </w:r>
    </w:p>
    <w:p w:rsidR="00926B17" w:rsidRPr="00926B17" w:rsidRDefault="00926B17" w:rsidP="002F4585">
      <w:pPr>
        <w:numPr>
          <w:ilvl w:val="0"/>
          <w:numId w:val="28"/>
        </w:numPr>
        <w:suppressAutoHyphens/>
        <w:spacing w:after="0" w:line="240" w:lineRule="auto"/>
        <w:ind w:left="72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przez ustanowienie zastawu rejestrowego na zasadach określonych w przepisach o zasta</w:t>
      </w:r>
      <w:r w:rsidR="002A13B3">
        <w:rPr>
          <w:rFonts w:ascii="Times New Roman" w:eastAsia="Times New Roman" w:hAnsi="Times New Roman" w:cs="Times New Roman"/>
          <w:sz w:val="20"/>
          <w:szCs w:val="24"/>
          <w:lang w:eastAsia="ar-SA"/>
        </w:rPr>
        <w:t>wie rejestrowym</w:t>
      </w:r>
      <w:r w:rsidRPr="00926B17">
        <w:rPr>
          <w:rFonts w:ascii="Times New Roman" w:eastAsia="Times New Roman" w:hAnsi="Times New Roman" w:cs="Times New Roman"/>
          <w:sz w:val="20"/>
          <w:szCs w:val="24"/>
          <w:lang w:eastAsia="ar-SA"/>
        </w:rPr>
        <w:t xml:space="preserve">  i rejestrze zastawów.</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0F146C" w:rsidRPr="00926B17" w:rsidRDefault="00926B17" w:rsidP="008E67C5">
      <w:pPr>
        <w:widowControl w:val="0"/>
        <w:suppressAutoHyphens/>
        <w:autoSpaceDE w:val="0"/>
        <w:spacing w:after="0" w:line="240" w:lineRule="auto"/>
        <w:ind w:left="360"/>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4"/>
          <w:lang w:eastAsia="ar-SA"/>
        </w:rPr>
        <w:t>Zabezpieczenie wniesione w firmie pieniądza Wykonawca winien wpłacić przelewem na konto</w:t>
      </w:r>
      <w:r w:rsidRPr="00926B17">
        <w:rPr>
          <w:rFonts w:ascii="Times New Roman" w:eastAsia="Times New Roman" w:hAnsi="Times New Roman" w:cs="Times New Roman"/>
          <w:bCs/>
          <w:sz w:val="20"/>
          <w:szCs w:val="20"/>
          <w:lang w:eastAsia="ar-SA"/>
        </w:rPr>
        <w:t xml:space="preserve"> Zamawiającego Bank Spółdzielczy w Iłowej nr </w:t>
      </w:r>
      <w:r w:rsidRPr="00926B17">
        <w:rPr>
          <w:rFonts w:ascii="Times New Roman" w:eastAsia="Times New Roman" w:hAnsi="Times New Roman" w:cs="Times New Roman"/>
          <w:bCs/>
          <w:sz w:val="20"/>
          <w:szCs w:val="20"/>
          <w:u w:val="single"/>
          <w:lang w:eastAsia="ar-SA"/>
        </w:rPr>
        <w:t>48 9658 0006 0000 0101 2007 0005</w:t>
      </w:r>
      <w:r w:rsidRPr="00926B17">
        <w:rPr>
          <w:rFonts w:ascii="Times New Roman" w:eastAsia="Times New Roman" w:hAnsi="Times New Roman" w:cs="Times New Roman"/>
          <w:bCs/>
          <w:sz w:val="20"/>
          <w:szCs w:val="20"/>
          <w:lang w:eastAsia="ar-SA"/>
        </w:rPr>
        <w:t xml:space="preserve"> z dopiskiem </w:t>
      </w:r>
      <w:r w:rsidRPr="00926B17">
        <w:rPr>
          <w:rFonts w:ascii="Times New Roman" w:eastAsia="Times New Roman" w:hAnsi="Times New Roman" w:cs="Times New Roman"/>
          <w:bCs/>
          <w:sz w:val="20"/>
          <w:szCs w:val="20"/>
          <w:u w:val="single"/>
          <w:lang w:eastAsia="ar-SA"/>
        </w:rPr>
        <w:t>„ Należyte wykonanie umowy-</w:t>
      </w:r>
      <w:r w:rsidR="000F146C" w:rsidRPr="00926B17">
        <w:rPr>
          <w:rFonts w:ascii="Times New Roman" w:eastAsia="Times New Roman" w:hAnsi="Times New Roman" w:cs="Times New Roman"/>
          <w:b/>
          <w:sz w:val="20"/>
          <w:szCs w:val="20"/>
          <w:lang w:eastAsia="ar-SA"/>
        </w:rPr>
        <w:t>„</w:t>
      </w:r>
      <w:r w:rsidR="000F146C">
        <w:rPr>
          <w:rFonts w:ascii="Times New Roman" w:eastAsia="Times New Roman" w:hAnsi="Times New Roman" w:cs="Times New Roman"/>
          <w:b/>
          <w:sz w:val="20"/>
          <w:szCs w:val="20"/>
          <w:lang w:eastAsia="ar-SA"/>
        </w:rPr>
        <w:t xml:space="preserve"> Budowa drogi pożarowej na terenie Publicznego Gimnazjum przy ul. Szkolnej 1 w Witoszynie wraz z placem manewrowym 20x20 m do której będzie dostęp z istniejącej drogi publicznej  ( dz. Nr 438) od strony zachodniej poprzez dz. Nr 435</w:t>
      </w:r>
      <w:r w:rsidR="000F146C" w:rsidRPr="00926B17">
        <w:rPr>
          <w:rFonts w:ascii="Times New Roman" w:eastAsia="Times New Roman" w:hAnsi="Times New Roman" w:cs="Times New Roman"/>
          <w:b/>
          <w:sz w:val="20"/>
          <w:szCs w:val="20"/>
          <w:lang w:eastAsia="ar-SA"/>
        </w:rPr>
        <w:t>”</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wskazany przez Wykonawcę;</w:t>
      </w:r>
    </w:p>
    <w:p w:rsidR="00926B17" w:rsidRPr="00926B17" w:rsidRDefault="00926B17" w:rsidP="002F4585">
      <w:pPr>
        <w:numPr>
          <w:ilvl w:val="0"/>
          <w:numId w:val="40"/>
        </w:numPr>
        <w:suppressAutoHyphens/>
        <w:spacing w:after="0" w:line="240" w:lineRule="auto"/>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Zamawiający zgodnie z art. 151 ustawy dokona zwrotu zabezpieczenia należytego wykonania umowy w terminie 30 dni od dnia wykonania zamówienia i uznania przez Zamawiającego za należyte wykonane.</w:t>
      </w:r>
    </w:p>
    <w:p w:rsidR="00926B17" w:rsidRPr="00926B17" w:rsidRDefault="00926B17" w:rsidP="00926B17">
      <w:pPr>
        <w:suppressAutoHyphens/>
        <w:spacing w:after="0" w:line="240" w:lineRule="auto"/>
        <w:ind w:left="360"/>
        <w:jc w:val="both"/>
        <w:rPr>
          <w:rFonts w:ascii="Times New Roman" w:eastAsia="Times New Roman" w:hAnsi="Times New Roman" w:cs="Times New Roman"/>
          <w:sz w:val="20"/>
          <w:szCs w:val="24"/>
          <w:lang w:eastAsia="ar-SA"/>
        </w:rPr>
      </w:pPr>
      <w:r w:rsidRPr="00926B17">
        <w:rPr>
          <w:rFonts w:ascii="Times New Roman" w:eastAsia="Times New Roman" w:hAnsi="Times New Roman" w:cs="Times New Roman"/>
          <w:sz w:val="20"/>
          <w:szCs w:val="24"/>
          <w:lang w:eastAsia="ar-SA"/>
        </w:rPr>
        <w:t>30 % wartości zabezpieczenia zostanie zatrzymane przez Zamawiającego na zabezpieczenie</w:t>
      </w:r>
      <w:r w:rsidRPr="00926B17">
        <w:rPr>
          <w:rFonts w:ascii="Times New Roman" w:eastAsia="Times New Roman" w:hAnsi="Times New Roman" w:cs="Times New Roman"/>
          <w:sz w:val="20"/>
          <w:szCs w:val="24"/>
          <w:lang w:eastAsia="ar-SA"/>
        </w:rPr>
        <w:br/>
        <w:t xml:space="preserve"> roszczeń z tytułu rękojmi za wady i  zostanie zwrócona nie później niż w 15 dniu po upływie okresu  rękojmi za wady.</w:t>
      </w:r>
    </w:p>
    <w:p w:rsidR="00926B17" w:rsidRPr="00926B17" w:rsidRDefault="00926B17" w:rsidP="00926B17">
      <w:pPr>
        <w:suppressAutoHyphens/>
        <w:spacing w:after="0" w:line="240" w:lineRule="auto"/>
        <w:rPr>
          <w:rFonts w:ascii="Times New Roman" w:eastAsia="Times New Roman" w:hAnsi="Times New Roman" w:cs="Times New Roman"/>
          <w:b/>
          <w:caps/>
          <w:sz w:val="20"/>
          <w:szCs w:val="20"/>
          <w:u w:val="single"/>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Wyjaśnienia i Modyfikacje Specyfikacji </w:t>
      </w:r>
    </w:p>
    <w:p w:rsidR="00926B17" w:rsidRPr="00926B17" w:rsidRDefault="00926B17" w:rsidP="002F4585">
      <w:pPr>
        <w:numPr>
          <w:ilvl w:val="0"/>
          <w:numId w:val="45"/>
        </w:numPr>
        <w:tabs>
          <w:tab w:val="left" w:pos="540"/>
        </w:tabs>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Wykonawca może zwrócić się do Zamawiającego o wyjaśnienie treści specyfikacji istotnych warunków </w:t>
      </w:r>
    </w:p>
    <w:p w:rsidR="00926B17" w:rsidRPr="00926B17" w:rsidRDefault="00926B17" w:rsidP="00926B17">
      <w:pPr>
        <w:tabs>
          <w:tab w:val="left" w:pos="540"/>
        </w:tabs>
        <w:suppressAutoHyphens/>
        <w:spacing w:after="0" w:line="240" w:lineRule="auto"/>
        <w:ind w:left="142"/>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t>zamówienia, kierując swe zapytania na piśmie lub faksem na adres Zamawiającego:</w:t>
      </w:r>
    </w:p>
    <w:p w:rsidR="00926B17" w:rsidRPr="00926B17" w:rsidRDefault="00926B17" w:rsidP="00926B17">
      <w:pPr>
        <w:suppressAutoHyphens/>
        <w:spacing w:after="0" w:line="240" w:lineRule="auto"/>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Gmina Wymiarki</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ul. Księcia Witolda 5</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u w:val="single"/>
          <w:lang w:val="de-DE" w:eastAsia="ar-SA"/>
        </w:rPr>
      </w:pPr>
      <w:r w:rsidRPr="00926B17">
        <w:rPr>
          <w:rFonts w:ascii="Times New Roman" w:eastAsia="Times New Roman" w:hAnsi="Times New Roman" w:cs="Times New Roman"/>
          <w:sz w:val="20"/>
          <w:szCs w:val="20"/>
          <w:u w:val="single"/>
          <w:lang w:val="de-DE" w:eastAsia="ar-SA"/>
        </w:rPr>
        <w:t>6 8 – 131 WYMIARKI</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TEL. (68) 360 40 45; FAX (68) 360 40 62,</w:t>
      </w:r>
    </w:p>
    <w:p w:rsidR="00926B17" w:rsidRPr="00926B17" w:rsidRDefault="00926B17" w:rsidP="00926B17">
      <w:pPr>
        <w:tabs>
          <w:tab w:val="left" w:pos="540"/>
        </w:tabs>
        <w:suppressAutoHyphens/>
        <w:spacing w:after="0" w:line="240" w:lineRule="auto"/>
        <w:ind w:left="142"/>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181"/>
        <w:jc w:val="center"/>
        <w:rPr>
          <w:rFonts w:ascii="Times New Roman" w:eastAsia="Times New Roman" w:hAnsi="Times New Roman" w:cs="Times New Roman"/>
          <w:bCs/>
          <w:sz w:val="20"/>
          <w:szCs w:val="20"/>
          <w:u w:val="single"/>
          <w:lang w:eastAsia="ar-SA"/>
        </w:rPr>
      </w:pP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jest obowiązany udzielić wyjaśnień niezwłocznie, jednak nie później niż na 2 dni przed upływem terminu składania ofert –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Jeżeli wniosek o wyjaśnienie treści specyfikacji Istotnych warunków zamówienia wpłynął po upływie terminu składania wniosku, o którym mowa w ppkt. 2, lub dotyczy udzielonych wyjaśnień, Zamawiający może udzielić wyjaśnień albo pozostawić wniosek bez rozpoznania.</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Przedłużenie terminu składania ofert nie wpływa na bieg terminu składania wniosku, o którym mowa w ppkt. 2.</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Treść zapytań, wraz z wyjaśnieniami Zamawiający przekazuje Wykonawcom, którym przekazał specyfikację istotnych warunków zamówienia, bez ujawniania źródła zapytania, jeżeli specyfikacja jest udostępniona na stronie internetowej , zamieszcza na tej stronie.</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zwołać zebranie wszystkich Wykonawców w celu wyjaśnienia wątpliwości dotyczących treści specyfikacji istotnych warunków zamówienia, a jeżeli specyfikacja jest udostępniona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specyfikacja istotnych warunków zamówienia jest udostępniona na stronie internetowej, zamieszcza także na tej stronie.</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w:t>
      </w:r>
      <w:r w:rsidR="00934022">
        <w:rPr>
          <w:rFonts w:ascii="Times New Roman" w:eastAsia="Times New Roman" w:hAnsi="Times New Roman" w:cs="Times New Roman"/>
          <w:sz w:val="20"/>
          <w:szCs w:val="20"/>
          <w:lang w:eastAsia="ar-SA"/>
        </w:rPr>
        <w:t xml:space="preserve">ków zamówienia, </w:t>
      </w:r>
      <w:r w:rsidRPr="00926B17">
        <w:rPr>
          <w:rFonts w:ascii="Times New Roman" w:eastAsia="Times New Roman" w:hAnsi="Times New Roman" w:cs="Times New Roman"/>
          <w:sz w:val="20"/>
          <w:szCs w:val="20"/>
          <w:lang w:eastAsia="ar-SA"/>
        </w:rPr>
        <w:t>a jeżeli specyfikacja jest udostępniana na stronie internetowej, zamieszcza ją także na tej stronie.</w:t>
      </w:r>
    </w:p>
    <w:p w:rsidR="00926B17" w:rsidRPr="00926B17" w:rsidRDefault="00926B17" w:rsidP="002F4585">
      <w:pPr>
        <w:numPr>
          <w:ilvl w:val="0"/>
          <w:numId w:val="45"/>
        </w:numPr>
        <w:tabs>
          <w:tab w:val="left" w:pos="540"/>
        </w:tabs>
        <w:suppressAutoHyphens/>
        <w:spacing w:after="0" w:line="240" w:lineRule="auto"/>
        <w:ind w:left="538"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926B17" w:rsidRPr="00926B17" w:rsidRDefault="00926B17" w:rsidP="00926B17">
      <w:pPr>
        <w:tabs>
          <w:tab w:val="left" w:pos="540"/>
        </w:tabs>
        <w:suppressAutoHyphens/>
        <w:spacing w:after="0" w:line="240" w:lineRule="auto"/>
        <w:ind w:left="181"/>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zmiany postanowień zawartej umowy</w:t>
      </w:r>
    </w:p>
    <w:p w:rsidR="00926B17" w:rsidRPr="00926B17" w:rsidRDefault="00926B17" w:rsidP="00926B17">
      <w:pPr>
        <w:suppressAutoHyphens/>
        <w:autoSpaceDE w:val="0"/>
        <w:autoSpaceDN w:val="0"/>
        <w:adjustRightInd w:val="0"/>
        <w:spacing w:after="0" w:line="240" w:lineRule="auto"/>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1.  Zgodnie z art. 144 ust 1 Ustawy Prawo zamówień publicznych Zamawiający przewiduje możliwość dokonania istotnych zmian postanowień zawartej umowy w niżej wymienionych przypadkach:</w:t>
      </w:r>
    </w:p>
    <w:p w:rsidR="00926B17" w:rsidRPr="00926B17" w:rsidRDefault="00926B17" w:rsidP="002F4585">
      <w:pPr>
        <w:numPr>
          <w:ilvl w:val="1"/>
          <w:numId w:val="2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OGÓLNE</w:t>
      </w:r>
    </w:p>
    <w:p w:rsidR="00926B17" w:rsidRPr="00926B17" w:rsidRDefault="00926B17" w:rsidP="00926B17">
      <w:pPr>
        <w:suppressAutoHyphens/>
        <w:autoSpaceDE w:val="0"/>
        <w:autoSpaceDN w:val="0"/>
        <w:adjustRightInd w:val="0"/>
        <w:spacing w:after="0" w:line="240" w:lineRule="auto"/>
        <w:ind w:firstLine="360"/>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zmiana adresu/siedziby Zamawiającego/Wykonawcy;</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zmiana osób występujących po stronie Zamawiającego/Wykonawcy.</w:t>
      </w:r>
    </w:p>
    <w:p w:rsidR="00926B17" w:rsidRPr="00926B17" w:rsidRDefault="00926B17" w:rsidP="002F4585">
      <w:pPr>
        <w:numPr>
          <w:ilvl w:val="1"/>
          <w:numId w:val="2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TERMIN WYKONANIA UMOWY</w:t>
      </w:r>
    </w:p>
    <w:p w:rsidR="00926B17" w:rsidRPr="00926B17" w:rsidRDefault="00926B17" w:rsidP="00926B17">
      <w:pPr>
        <w:suppressAutoHyphens/>
        <w:autoSpaceDE w:val="0"/>
        <w:autoSpaceDN w:val="0"/>
        <w:adjustRightInd w:val="0"/>
        <w:spacing w:after="0" w:line="240" w:lineRule="auto"/>
        <w:ind w:left="70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1.2.1. Możliwe jest przedłużenie terminu zakończenia umowy o czas opóźnienia, jeśli opóźni</w:t>
      </w:r>
      <w:r w:rsidR="00934022">
        <w:rPr>
          <w:rFonts w:ascii="Times New Roman" w:eastAsia="ArialNarrow" w:hAnsi="Times New Roman" w:cs="Times New Roman"/>
          <w:sz w:val="20"/>
          <w:szCs w:val="20"/>
          <w:lang w:eastAsia="ar-SA"/>
        </w:rPr>
        <w:t xml:space="preserve">enie to wynika </w:t>
      </w:r>
      <w:r w:rsidRPr="00926B17">
        <w:rPr>
          <w:rFonts w:ascii="Times New Roman" w:eastAsia="ArialNarrow" w:hAnsi="Times New Roman" w:cs="Times New Roman"/>
          <w:sz w:val="20"/>
          <w:szCs w:val="20"/>
          <w:lang w:eastAsia="ar-SA"/>
        </w:rPr>
        <w:t xml:space="preserve"> z przyczyn leżących po stronie Zamawiającego i jeżeli takie opóźnienie jest lub będzie miało wpływ na wykonanie przedmiotu umowy, w zakresie następujących obowiązków Zamawiającego:</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przekazanie terenu budowy;</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przekazanie dokumentów budowy.</w:t>
      </w:r>
    </w:p>
    <w:p w:rsidR="00926B17" w:rsidRPr="00926B17" w:rsidRDefault="00926B17" w:rsidP="002F4585">
      <w:pPr>
        <w:numPr>
          <w:ilvl w:val="1"/>
          <w:numId w:val="2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WYNAGRODZENIE</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 zmiana postanowień umowy w związku ze zmianą stawki podatku od towarów i usług (VAT).</w:t>
      </w:r>
    </w:p>
    <w:p w:rsidR="00926B17" w:rsidRPr="00926B17" w:rsidRDefault="00926B17" w:rsidP="00926B17">
      <w:pPr>
        <w:suppressAutoHyphens/>
        <w:autoSpaceDE w:val="0"/>
        <w:autoSpaceDN w:val="0"/>
        <w:adjustRightInd w:val="0"/>
        <w:spacing w:after="0" w:line="240" w:lineRule="auto"/>
        <w:jc w:val="both"/>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2. Określa się następujący tryb dokonywania zmian postanowień umowy:</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2.1 Zmiana postanowień zawartej umowy może nastąpić wyłącznie, za zgodą obu stron wyrażoną na piśmie, pod rygorem nieważności.</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2.2 Strona występująca o zmianę postanowień zawartej umowy zobowiązana jest do udokumentowania zaistnienia powyższych okoliczności.</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2.3 Wniosek o zmianę postanowień zawartej umowy musi być wyrażony na piśmie.</w:t>
      </w:r>
    </w:p>
    <w:p w:rsidR="00926B17" w:rsidRPr="00926B17" w:rsidRDefault="00926B17" w:rsidP="00926B17">
      <w:pPr>
        <w:tabs>
          <w:tab w:val="left" w:pos="540"/>
        </w:tabs>
        <w:suppressAutoHyphens/>
        <w:spacing w:after="0" w:line="240" w:lineRule="auto"/>
        <w:ind w:left="357"/>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środki ochrony prawnej przysługujące wykonawcy w toku postępowania o udzielenie zamówienia publicznego</w:t>
      </w:r>
    </w:p>
    <w:p w:rsidR="00926B17" w:rsidRPr="00926B17" w:rsidRDefault="00926B17" w:rsidP="00926B17">
      <w:pPr>
        <w:suppressAutoHyphens/>
        <w:spacing w:after="0" w:line="240" w:lineRule="auto"/>
        <w:ind w:left="240"/>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ar-SA"/>
        </w:rPr>
        <w:t>Wykonawcom, których interes prawny w uzyskaniu zamówienia doznał lub może doznać uszczerbku w wyniku naruszenia przez Zamawiającego przepisów ustawy przysługują środki ochrony prawnej przewidziane w dzia</w:t>
      </w:r>
      <w:r w:rsidR="00934022">
        <w:rPr>
          <w:rFonts w:ascii="Times New Roman" w:eastAsia="Times New Roman" w:hAnsi="Times New Roman" w:cs="Times New Roman"/>
          <w:sz w:val="20"/>
          <w:szCs w:val="20"/>
          <w:lang w:eastAsia="ar-SA"/>
        </w:rPr>
        <w:t xml:space="preserve">le  </w:t>
      </w:r>
      <w:r w:rsidRPr="00926B17">
        <w:rPr>
          <w:rFonts w:ascii="Times New Roman" w:eastAsia="Times New Roman" w:hAnsi="Times New Roman" w:cs="Times New Roman"/>
          <w:sz w:val="20"/>
          <w:szCs w:val="20"/>
          <w:lang w:eastAsia="ar-SA"/>
        </w:rPr>
        <w:t>VI ustawy.</w:t>
      </w:r>
    </w:p>
    <w:p w:rsidR="00926B17" w:rsidRPr="00926B17" w:rsidRDefault="00926B17" w:rsidP="00926B17">
      <w:pPr>
        <w:suppressAutoHyphens/>
        <w:spacing w:after="0" w:line="240" w:lineRule="auto"/>
        <w:ind w:left="240"/>
        <w:jc w:val="both"/>
        <w:rPr>
          <w:rFonts w:ascii="Times New Roman" w:eastAsia="Times New Roman" w:hAnsi="Times New Roman" w:cs="Times New Roman"/>
          <w:sz w:val="20"/>
          <w:szCs w:val="20"/>
          <w:lang w:eastAsia="pl-PL"/>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Odrzucenie ofert</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Zamawiający odrzuca ofertę na podstawie przesłanek wynikających z art. 89 ustawy </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Unieważnienie przetargu</w:t>
      </w:r>
    </w:p>
    <w:p w:rsidR="00926B17" w:rsidRPr="00926B17" w:rsidRDefault="00926B17" w:rsidP="00926B17">
      <w:pPr>
        <w:keepNext/>
        <w:tabs>
          <w:tab w:val="left" w:pos="0"/>
        </w:tabs>
        <w:suppressAutoHyphens/>
        <w:spacing w:after="0" w:line="240" w:lineRule="auto"/>
        <w:ind w:firstLine="6"/>
        <w:jc w:val="both"/>
        <w:outlineLvl w:val="1"/>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Zamawiający unieważnia postępowanie o udzielenie zamówienia publicznego na podstawie przesłanek wyn</w:t>
      </w:r>
      <w:r w:rsidR="00934022">
        <w:rPr>
          <w:rFonts w:ascii="Times New Roman" w:eastAsia="Times New Roman" w:hAnsi="Times New Roman" w:cs="Times New Roman"/>
          <w:sz w:val="20"/>
          <w:szCs w:val="20"/>
          <w:lang w:eastAsia="ar-SA"/>
        </w:rPr>
        <w:t xml:space="preserve">ikających  </w:t>
      </w:r>
      <w:r w:rsidRPr="00926B17">
        <w:rPr>
          <w:rFonts w:ascii="Times New Roman" w:eastAsia="Times New Roman" w:hAnsi="Times New Roman" w:cs="Times New Roman"/>
          <w:sz w:val="20"/>
          <w:szCs w:val="20"/>
          <w:lang w:eastAsia="ar-SA"/>
        </w:rPr>
        <w:t xml:space="preserve"> z art. 93 ustawy.</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Umowa ramowa </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zamierza zawierać umowy ramowej</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Dynamiczny system zakupów </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 dotyczy</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Wybór najkorzystniejszej oferty za pomocą aukcji elektronicznej </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będzie korzystał z zastosowania aukcji elektronicznej przy wyborze najkorzystniejszej oferty.</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Udzielenie zamówienia </w:t>
      </w:r>
    </w:p>
    <w:p w:rsidR="00926B17" w:rsidRPr="00926B17" w:rsidRDefault="00926B17" w:rsidP="00926B17">
      <w:pPr>
        <w:keepNext/>
        <w:suppressAutoHyphens/>
        <w:spacing w:after="12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udzieli zamówienia temu wykonawcy, którego oferta jest zgodna z przepisami ok</w:t>
      </w:r>
      <w:r w:rsidR="002D445C">
        <w:rPr>
          <w:rFonts w:ascii="Times New Roman" w:eastAsia="Times New Roman" w:hAnsi="Times New Roman" w:cs="Times New Roman"/>
          <w:sz w:val="20"/>
          <w:szCs w:val="20"/>
          <w:lang w:eastAsia="ar-SA"/>
        </w:rPr>
        <w:t xml:space="preserve">reślonymi w ustawie </w:t>
      </w:r>
      <w:r w:rsidRPr="00926B17">
        <w:rPr>
          <w:rFonts w:ascii="Times New Roman" w:eastAsia="Times New Roman" w:hAnsi="Times New Roman" w:cs="Times New Roman"/>
          <w:sz w:val="20"/>
          <w:szCs w:val="20"/>
          <w:lang w:eastAsia="ar-SA"/>
        </w:rPr>
        <w:t xml:space="preserve">z dnia 29 stycznia 2004 r. Prawo zamówień publicznych, jej treść odpowiada treści Specyfikacji Istotnych Warunków Zamówienia i uznana została przez Zamawiającego za najkorzystniejszą spośród złożonych ofert w niniejszym postępowaniu. </w:t>
      </w: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WYSOKOŚĆ ZWROTU KOSZTÓW UDZIAŁU W POSTEPOWANIU</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przewiduje zwrotu kosztów udziału w postępowaniu.</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 xml:space="preserve">WYMAGANIA, o których mowa w art. 29 ust. 4  ustawy pzp </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nie przewiduje wymagań określonych w art. 29 ust. 4 ustawy</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podwykonawstwo</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0"/>
          <w:szCs w:val="20"/>
          <w:lang w:eastAsia="ar-SA"/>
        </w:rPr>
        <w:t xml:space="preserve">Zamawiający   dopuszcza możliwości  zlecenia Podwykonawcom wykonania przedmiotu zamówienia. </w:t>
      </w:r>
      <w:r w:rsidRPr="00926B17">
        <w:rPr>
          <w:rFonts w:ascii="Times New Roman" w:eastAsia="Times New Roman" w:hAnsi="Times New Roman" w:cs="Times New Roman"/>
          <w:b/>
          <w:sz w:val="20"/>
          <w:szCs w:val="20"/>
          <w:lang w:eastAsia="ar-SA"/>
        </w:rPr>
        <w:t>Zamawiający zgodnie z art. 36 ust. 4 ustawy żąda wskazania przez Wykonawcę w ofercie części zamówienia, której wykonanie powierzy Podwykonawcom.</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numPr>
          <w:ilvl w:val="0"/>
          <w:numId w:val="4"/>
        </w:numPr>
        <w:suppressAutoHyphens/>
        <w:spacing w:after="0" w:line="240" w:lineRule="auto"/>
        <w:rPr>
          <w:rFonts w:ascii="Times New Roman" w:eastAsia="Times New Roman" w:hAnsi="Times New Roman" w:cs="Times New Roman"/>
          <w:b/>
          <w:caps/>
          <w:sz w:val="20"/>
          <w:szCs w:val="20"/>
          <w:u w:val="single"/>
          <w:lang w:eastAsia="ar-SA"/>
        </w:rPr>
      </w:pPr>
      <w:r w:rsidRPr="00926B17">
        <w:rPr>
          <w:rFonts w:ascii="Times New Roman" w:eastAsia="Times New Roman" w:hAnsi="Times New Roman" w:cs="Times New Roman"/>
          <w:b/>
          <w:caps/>
          <w:sz w:val="20"/>
          <w:szCs w:val="20"/>
          <w:u w:val="single"/>
          <w:lang w:eastAsia="ar-SA"/>
        </w:rPr>
        <w:t>Inne postanowienia</w:t>
      </w:r>
    </w:p>
    <w:p w:rsidR="00926B17" w:rsidRPr="00926B17" w:rsidRDefault="00926B17" w:rsidP="00926B17">
      <w:pPr>
        <w:keepNext/>
        <w:suppressAutoHyphens/>
        <w:spacing w:after="0" w:line="240" w:lineRule="auto"/>
        <w:jc w:val="both"/>
        <w:outlineLvl w:val="0"/>
        <w:rPr>
          <w:rFonts w:ascii="Times New Roman" w:eastAsia="Times New Roman" w:hAnsi="Times New Roman" w:cs="Times New Roman"/>
          <w:b/>
          <w:sz w:val="20"/>
          <w:szCs w:val="20"/>
          <w:u w:val="single"/>
          <w:lang w:eastAsia="ar-SA"/>
        </w:rPr>
      </w:pPr>
      <w:r w:rsidRPr="00926B17">
        <w:rPr>
          <w:rFonts w:ascii="Times New Roman" w:eastAsia="Times New Roman" w:hAnsi="Times New Roman" w:cs="Times New Roman"/>
          <w:sz w:val="20"/>
          <w:szCs w:val="20"/>
          <w:lang w:eastAsia="ar-SA"/>
        </w:rPr>
        <w:t>Sprawy nie określone w niniejszej specyfikacji będą podlegać rozstrzygnięciom na podstawie przepisów ustawy z dnia 29 stycznia 2004r. Prawo zamówień publicznych.</w:t>
      </w:r>
      <w:r w:rsidRPr="00926B17">
        <w:rPr>
          <w:rFonts w:ascii="Times New Roman" w:eastAsia="Times New Roman" w:hAnsi="Times New Roman" w:cs="Times New Roman"/>
          <w:b/>
          <w:sz w:val="20"/>
          <w:szCs w:val="20"/>
          <w:u w:val="single"/>
          <w:lang w:eastAsia="ar-SA"/>
        </w:rPr>
        <w:t xml:space="preserve"> </w:t>
      </w: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Default="00ED74BE" w:rsidP="00926B17">
      <w:pPr>
        <w:suppressAutoHyphens/>
        <w:spacing w:after="0" w:line="360" w:lineRule="auto"/>
        <w:rPr>
          <w:rFonts w:ascii="Times New Roman" w:eastAsia="Times New Roman" w:hAnsi="Times New Roman" w:cs="Times New Roman"/>
          <w:sz w:val="20"/>
          <w:szCs w:val="20"/>
          <w:lang w:eastAsia="ar-SA"/>
        </w:rPr>
      </w:pPr>
    </w:p>
    <w:p w:rsidR="00ED74BE" w:rsidRPr="00926B17" w:rsidRDefault="00ED74BE"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20"/>
          <w:szCs w:val="20"/>
          <w:lang w:eastAsia="ar-SA"/>
        </w:rPr>
      </w:pPr>
    </w:p>
    <w:p w:rsidR="00926B17" w:rsidRPr="00926B17" w:rsidRDefault="002D445C" w:rsidP="00926B17">
      <w:pPr>
        <w:suppressAutoHyphens/>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lastRenderedPageBreak/>
        <mc:AlternateContent>
          <mc:Choice Requires="wps">
            <w:drawing>
              <wp:anchor distT="0" distB="0" distL="114300" distR="114300" simplePos="0" relativeHeight="251661312" behindDoc="0" locked="0" layoutInCell="1" allowOverlap="1" wp14:anchorId="547FC786" wp14:editId="45163EC4">
                <wp:simplePos x="0" y="0"/>
                <wp:positionH relativeFrom="column">
                  <wp:posOffset>-352425</wp:posOffset>
                </wp:positionH>
                <wp:positionV relativeFrom="paragraph">
                  <wp:posOffset>-4445</wp:posOffset>
                </wp:positionV>
                <wp:extent cx="2514600" cy="1162050"/>
                <wp:effectExtent l="0" t="0" r="19050" b="19050"/>
                <wp:wrapNone/>
                <wp:docPr id="30" name="Prostokąt zaokrąglony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62050"/>
                        </a:xfrm>
                        <a:prstGeom prst="roundRect">
                          <a:avLst>
                            <a:gd name="adj" fmla="val 16667"/>
                          </a:avLst>
                        </a:prstGeom>
                        <a:solidFill>
                          <a:srgbClr val="FFFFFF"/>
                        </a:solidFill>
                        <a:ln w="9525">
                          <a:solidFill>
                            <a:srgbClr val="000000"/>
                          </a:solidFill>
                          <a:round/>
                          <a:headEnd/>
                          <a:tailEnd/>
                        </a:ln>
                      </wps:spPr>
                      <wps:txbx>
                        <w:txbxContent>
                          <w:p w:rsidR="000F2BBC" w:rsidRPr="00597BB2" w:rsidRDefault="000F2BBC" w:rsidP="00926B17">
                            <w:pPr>
                              <w:rPr>
                                <w:sz w:val="16"/>
                                <w:szCs w:val="16"/>
                              </w:rPr>
                            </w:pPr>
                          </w:p>
                          <w:p w:rsidR="000F2BBC" w:rsidRPr="00597BB2" w:rsidRDefault="000F2BBC" w:rsidP="00926B17">
                            <w:pPr>
                              <w:rPr>
                                <w:sz w:val="16"/>
                                <w:szCs w:val="16"/>
                              </w:rPr>
                            </w:pPr>
                          </w:p>
                          <w:p w:rsidR="000F2BBC" w:rsidRPr="00597BB2" w:rsidRDefault="000F2BBC" w:rsidP="00926B17">
                            <w:pPr>
                              <w:rPr>
                                <w:sz w:val="16"/>
                                <w:szCs w:val="16"/>
                              </w:rPr>
                            </w:pPr>
                          </w:p>
                          <w:p w:rsidR="000F2BBC" w:rsidRDefault="000F2BBC" w:rsidP="00926B17">
                            <w:pPr>
                              <w:rPr>
                                <w:sz w:val="16"/>
                                <w:szCs w:val="16"/>
                              </w:rPr>
                            </w:pPr>
                          </w:p>
                          <w:p w:rsidR="000F2BBC" w:rsidRPr="00CB0C06" w:rsidRDefault="000F2BBC" w:rsidP="00926B17">
                            <w:pPr>
                              <w:rPr>
                                <w:rFonts w:ascii="Arial Narrow" w:hAnsi="Arial Narrow"/>
                                <w:sz w:val="14"/>
                                <w:szCs w:val="14"/>
                              </w:rPr>
                            </w:pPr>
                          </w:p>
                          <w:p w:rsidR="000F2BBC" w:rsidRPr="00CB0C06" w:rsidRDefault="000F2BBC" w:rsidP="00926B17">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0" o:spid="_x0000_s1026" style="position:absolute;margin-left:-27.75pt;margin-top:-.35pt;width:198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">
                <v:textbox>
                  <w:txbxContent>
                    <w:p w:rsidR="000F2BBC" w:rsidRPr="00597BB2" w:rsidRDefault="000F2BBC" w:rsidP="00926B17">
                      <w:pPr>
                        <w:rPr>
                          <w:sz w:val="16"/>
                          <w:szCs w:val="16"/>
                        </w:rPr>
                      </w:pPr>
                    </w:p>
                    <w:p w:rsidR="000F2BBC" w:rsidRPr="00597BB2" w:rsidRDefault="000F2BBC" w:rsidP="00926B17">
                      <w:pPr>
                        <w:rPr>
                          <w:sz w:val="16"/>
                          <w:szCs w:val="16"/>
                        </w:rPr>
                      </w:pPr>
                    </w:p>
                    <w:p w:rsidR="000F2BBC" w:rsidRPr="00597BB2" w:rsidRDefault="000F2BBC" w:rsidP="00926B17">
                      <w:pPr>
                        <w:rPr>
                          <w:sz w:val="16"/>
                          <w:szCs w:val="16"/>
                        </w:rPr>
                      </w:pPr>
                    </w:p>
                    <w:p w:rsidR="000F2BBC" w:rsidRDefault="000F2BBC" w:rsidP="00926B17">
                      <w:pPr>
                        <w:rPr>
                          <w:sz w:val="16"/>
                          <w:szCs w:val="16"/>
                        </w:rPr>
                      </w:pPr>
                    </w:p>
                    <w:p w:rsidR="000F2BBC" w:rsidRPr="00CB0C06" w:rsidRDefault="000F2BBC" w:rsidP="00926B17">
                      <w:pPr>
                        <w:rPr>
                          <w:rFonts w:ascii="Arial Narrow" w:hAnsi="Arial Narrow"/>
                          <w:sz w:val="14"/>
                          <w:szCs w:val="14"/>
                        </w:rPr>
                      </w:pPr>
                    </w:p>
                    <w:p w:rsidR="000F2BBC" w:rsidRPr="00CB0C06" w:rsidRDefault="000F2BBC" w:rsidP="00926B17">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rsidR="00926B17" w:rsidRPr="00926B17" w:rsidRDefault="00926B17" w:rsidP="00926B17">
      <w:pPr>
        <w:suppressAutoHyphens/>
        <w:spacing w:after="0" w:line="360" w:lineRule="auto"/>
        <w:rPr>
          <w:rFonts w:ascii="Times New Roman" w:eastAsia="Times New Roman" w:hAnsi="Times New Roman" w:cs="Times New Roman"/>
          <w:sz w:val="20"/>
          <w:szCs w:val="20"/>
          <w:lang w:eastAsia="ar-SA"/>
        </w:rPr>
      </w:pPr>
    </w:p>
    <w:p w:rsid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926B17" w:rsidRPr="002D445C" w:rsidRDefault="002D445C"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 xml:space="preserve">Załącznik Nr 1 </w:t>
      </w:r>
    </w:p>
    <w:p w:rsidR="00926B17" w:rsidRDefault="002D445C" w:rsidP="002D445C">
      <w:pPr>
        <w:tabs>
          <w:tab w:val="center" w:pos="4819"/>
        </w:tabs>
        <w:suppressAutoHyphens/>
        <w:spacing w:after="0" w:line="240" w:lineRule="auto"/>
        <w:ind w:left="298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 xml:space="preserve"> do Specyfikacji </w:t>
      </w:r>
      <w:r>
        <w:rPr>
          <w:rFonts w:ascii="Times New Roman" w:eastAsia="Times New Roman" w:hAnsi="Times New Roman" w:cs="Times New Roman"/>
          <w:sz w:val="20"/>
          <w:szCs w:val="20"/>
          <w:lang w:eastAsia="ar-SA"/>
        </w:rPr>
        <w:t xml:space="preserve">   Istotnych </w:t>
      </w:r>
      <w:r w:rsidR="00926B17" w:rsidRPr="00926B17">
        <w:rPr>
          <w:rFonts w:ascii="Times New Roman" w:eastAsia="Times New Roman" w:hAnsi="Times New Roman" w:cs="Times New Roman"/>
          <w:sz w:val="20"/>
          <w:szCs w:val="20"/>
          <w:lang w:eastAsia="ar-SA"/>
        </w:rPr>
        <w:t xml:space="preserve"> Warunków Zamówienia</w:t>
      </w:r>
    </w:p>
    <w:p w:rsidR="002D445C" w:rsidRPr="00926B17" w:rsidRDefault="002D445C" w:rsidP="002D445C">
      <w:pPr>
        <w:tabs>
          <w:tab w:val="center" w:pos="4819"/>
        </w:tabs>
        <w:suppressAutoHyphens/>
        <w:spacing w:after="0" w:line="240" w:lineRule="auto"/>
        <w:ind w:left="2980"/>
        <w:rPr>
          <w:rFonts w:ascii="Times New Roman" w:eastAsia="Times New Roman" w:hAnsi="Times New Roman" w:cs="Times New Roman"/>
          <w:sz w:val="20"/>
          <w:szCs w:val="20"/>
          <w:lang w:eastAsia="ar-SA"/>
        </w:rPr>
      </w:pPr>
    </w:p>
    <w:p w:rsidR="00926B17" w:rsidRPr="00926B17" w:rsidRDefault="00926B17" w:rsidP="00926B17">
      <w:pPr>
        <w:suppressAutoHyphens/>
        <w:spacing w:after="360" w:line="240" w:lineRule="auto"/>
        <w:ind w:left="3544"/>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 dnia ................................</w:t>
      </w:r>
    </w:p>
    <w:p w:rsidR="00926B17" w:rsidRPr="00926B17" w:rsidRDefault="00926B17" w:rsidP="00926B17">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926B17" w:rsidRPr="00926B17" w:rsidRDefault="00926B17" w:rsidP="00926B17">
      <w:pPr>
        <w:tabs>
          <w:tab w:val="left" w:leader="dot" w:pos="8820"/>
        </w:tabs>
        <w:suppressAutoHyphens/>
        <w:spacing w:after="0" w:line="240" w:lineRule="auto"/>
        <w:ind w:firstLine="3419"/>
        <w:jc w:val="right"/>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ZAMAWIAJĄCY:</w:t>
      </w:r>
    </w:p>
    <w:p w:rsidR="00926B17" w:rsidRPr="00926B17" w:rsidRDefault="00926B17" w:rsidP="00926B17">
      <w:pPr>
        <w:tabs>
          <w:tab w:val="left" w:leader="dot" w:pos="8820"/>
        </w:tabs>
        <w:suppressAutoHyphens/>
        <w:spacing w:after="0" w:line="240" w:lineRule="auto"/>
        <w:ind w:firstLine="3419"/>
        <w:jc w:val="right"/>
        <w:rPr>
          <w:rFonts w:ascii="Times New Roman" w:eastAsia="Times New Roman" w:hAnsi="Times New Roman" w:cs="Times New Roman"/>
          <w:b/>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Gmina Wymiarki</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ul. Księcia Witolda 5</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6 8 – 131 WYMIARKI</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TEL. (68) 360 40 45; FAX (68) 360 40 62,</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NIP 924-17-99-222</w:t>
      </w:r>
    </w:p>
    <w:p w:rsidR="00926B17" w:rsidRPr="00926B17" w:rsidRDefault="00926B17" w:rsidP="00926B17">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926B17" w:rsidRPr="00926B17" w:rsidRDefault="00926B17" w:rsidP="00926B17">
      <w:pPr>
        <w:tabs>
          <w:tab w:val="left" w:leader="dot" w:pos="8820"/>
        </w:tabs>
        <w:suppressAutoHyphens/>
        <w:spacing w:after="0" w:line="240" w:lineRule="auto"/>
        <w:ind w:firstLine="3419"/>
        <w:rPr>
          <w:rFonts w:ascii="Times New Roman" w:eastAsia="Times New Roman" w:hAnsi="Times New Roman" w:cs="Times New Roman"/>
          <w:b/>
          <w:sz w:val="20"/>
          <w:szCs w:val="20"/>
          <w:lang w:eastAsia="ar-SA"/>
        </w:rPr>
      </w:pP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WYKONAWCA:</w:t>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Nazwa firmy (Wykonawcy):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Właściciel: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Adres Wykonawcy: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Powiat:  ……………………………………………………………. Województwo:</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Województwo: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NIP/REGON: </w:t>
      </w:r>
      <w:r w:rsidRPr="00926B17">
        <w:rPr>
          <w:rFonts w:ascii="Times New Roman" w:eastAsia="Times New Roman" w:hAnsi="Times New Roman" w:cs="Times New Roman"/>
          <w:sz w:val="20"/>
          <w:szCs w:val="20"/>
          <w:lang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val="de-DE" w:eastAsia="ar-SA"/>
        </w:rPr>
      </w:pPr>
      <w:r w:rsidRPr="00926B17">
        <w:rPr>
          <w:rFonts w:ascii="Times New Roman" w:eastAsia="Times New Roman" w:hAnsi="Times New Roman" w:cs="Times New Roman"/>
          <w:sz w:val="20"/>
          <w:szCs w:val="20"/>
          <w:lang w:val="de-DE" w:eastAsia="ar-SA"/>
        </w:rPr>
        <w:t>Nr kierunkowy tel./fax: …………………………………………… Internet www/ e-mail:</w:t>
      </w:r>
      <w:r w:rsidRPr="00926B17">
        <w:rPr>
          <w:rFonts w:ascii="Times New Roman" w:eastAsia="Times New Roman" w:hAnsi="Times New Roman" w:cs="Times New Roman"/>
          <w:sz w:val="20"/>
          <w:szCs w:val="20"/>
          <w:lang w:val="de-DE" w:eastAsia="ar-SA"/>
        </w:rPr>
        <w:tab/>
      </w:r>
    </w:p>
    <w:p w:rsidR="00926B17" w:rsidRPr="00926B17" w:rsidRDefault="00926B17" w:rsidP="00926B17">
      <w:pPr>
        <w:tabs>
          <w:tab w:val="left" w:leader="dot" w:pos="8820"/>
        </w:tabs>
        <w:suppressAutoHyphens/>
        <w:spacing w:after="12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upełnomocniony przedstawiciel:</w:t>
      </w:r>
      <w:r w:rsidRPr="00926B17">
        <w:rPr>
          <w:rFonts w:ascii="Times New Roman" w:eastAsia="Times New Roman" w:hAnsi="Times New Roman" w:cs="Times New Roman"/>
          <w:sz w:val="20"/>
          <w:szCs w:val="20"/>
          <w:lang w:eastAsia="ar-SA"/>
        </w:rPr>
        <w:tab/>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FORMULARZ OFERTOWY</w:t>
      </w: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209550</wp:posOffset>
                </wp:positionV>
                <wp:extent cx="5829300" cy="847090"/>
                <wp:effectExtent l="5080" t="12065" r="13970" b="7620"/>
                <wp:wrapNone/>
                <wp:docPr id="29" name="Prostokąt zaokrąglony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7090"/>
                        </a:xfrm>
                        <a:prstGeom prst="roundRect">
                          <a:avLst>
                            <a:gd name="adj" fmla="val 16667"/>
                          </a:avLst>
                        </a:prstGeom>
                        <a:solidFill>
                          <a:srgbClr val="FFFFFF"/>
                        </a:solidFill>
                        <a:ln w="9525">
                          <a:solidFill>
                            <a:srgbClr val="000000"/>
                          </a:solidFill>
                          <a:round/>
                          <a:headEnd/>
                          <a:tailEnd/>
                        </a:ln>
                      </wps:spPr>
                      <wps:txbx>
                        <w:txbxContent>
                          <w:p w:rsidR="000F2BBC" w:rsidRPr="00934022" w:rsidRDefault="000F2BBC" w:rsidP="00934022">
                            <w:pPr>
                              <w:widowControl w:val="0"/>
                              <w:suppressAutoHyphens/>
                              <w:autoSpaceDE w:val="0"/>
                              <w:spacing w:after="0" w:line="240" w:lineRule="auto"/>
                              <w:ind w:left="360"/>
                              <w:jc w:val="both"/>
                              <w:rPr>
                                <w:rFonts w:ascii="Times New Roman" w:eastAsia="Times New Roman" w:hAnsi="Times New Roman" w:cs="Times New Roman"/>
                                <w:b/>
                                <w:sz w:val="20"/>
                                <w:szCs w:val="20"/>
                                <w:lang w:eastAsia="ar-SA"/>
                              </w:rPr>
                            </w:pPr>
                            <w:r w:rsidRPr="00226759">
                              <w:rPr>
                                <w:b/>
                                <w:sz w:val="28"/>
                                <w:szCs w:val="28"/>
                              </w:rPr>
                              <w:t xml:space="preserve"> „</w:t>
                            </w:r>
                            <w:r w:rsidRPr="00934022">
                              <w:rPr>
                                <w:rFonts w:ascii="Times New Roman" w:eastAsia="Times New Roman" w:hAnsi="Times New Roman" w:cs="Times New Roman"/>
                                <w:b/>
                                <w:sz w:val="20"/>
                                <w:szCs w:val="20"/>
                                <w:lang w:eastAsia="ar-SA"/>
                              </w:rPr>
                              <w:t xml:space="preserve">Budowa drogi pożarowej na terenie Publicznego Gimnazjum przy ul. Szkolnej 1 w Witoszynie wraz z placem manewrowym 20x20 m do której będzie dostęp z istniejącej drogi publicznej </w:t>
                            </w:r>
                            <w:r>
                              <w:rPr>
                                <w:rFonts w:ascii="Times New Roman" w:eastAsia="Times New Roman" w:hAnsi="Times New Roman" w:cs="Times New Roman"/>
                                <w:b/>
                                <w:sz w:val="20"/>
                                <w:szCs w:val="20"/>
                                <w:lang w:eastAsia="ar-SA"/>
                              </w:rPr>
                              <w:t xml:space="preserve">          </w:t>
                            </w:r>
                            <w:r w:rsidRPr="00934022">
                              <w:rPr>
                                <w:rFonts w:ascii="Times New Roman" w:eastAsia="Times New Roman" w:hAnsi="Times New Roman" w:cs="Times New Roman"/>
                                <w:b/>
                                <w:sz w:val="20"/>
                                <w:szCs w:val="20"/>
                                <w:lang w:eastAsia="ar-SA"/>
                              </w:rPr>
                              <w:t>( dz. Nr 438) od strony zachodniej poprzez dz. Nr 435”</w:t>
                            </w:r>
                          </w:p>
                          <w:p w:rsidR="000F2BBC" w:rsidRPr="00226759" w:rsidRDefault="000F2BBC" w:rsidP="00926B17">
                            <w:pPr>
                              <w:widowControl w:val="0"/>
                              <w:autoSpaceDE w:val="0"/>
                              <w:jc w:val="center"/>
                              <w:rPr>
                                <w:b/>
                                <w:sz w:val="28"/>
                                <w:szCs w:val="28"/>
                              </w:rPr>
                            </w:pPr>
                          </w:p>
                          <w:p w:rsidR="000F2BBC" w:rsidRPr="00A56291" w:rsidRDefault="000F2BBC" w:rsidP="00926B17">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9" o:spid="_x0000_s1027" style="position:absolute;left:0;text-align:left;margin-left:0;margin-top:16.5pt;width:459pt;height: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">
                <v:textbox>
                  <w:txbxContent>
                    <w:p w:rsidR="000F2BBC" w:rsidRPr="00934022" w:rsidRDefault="000F2BBC" w:rsidP="00934022">
                      <w:pPr>
                        <w:widowControl w:val="0"/>
                        <w:suppressAutoHyphens/>
                        <w:autoSpaceDE w:val="0"/>
                        <w:spacing w:after="0" w:line="240" w:lineRule="auto"/>
                        <w:ind w:left="360"/>
                        <w:jc w:val="both"/>
                        <w:rPr>
                          <w:rFonts w:ascii="Times New Roman" w:eastAsia="Times New Roman" w:hAnsi="Times New Roman" w:cs="Times New Roman"/>
                          <w:b/>
                          <w:sz w:val="20"/>
                          <w:szCs w:val="20"/>
                          <w:lang w:eastAsia="ar-SA"/>
                        </w:rPr>
                      </w:pPr>
                      <w:r w:rsidRPr="00226759">
                        <w:rPr>
                          <w:b/>
                          <w:sz w:val="28"/>
                          <w:szCs w:val="28"/>
                        </w:rPr>
                        <w:t xml:space="preserve"> „</w:t>
                      </w:r>
                      <w:r w:rsidRPr="00934022">
                        <w:rPr>
                          <w:rFonts w:ascii="Times New Roman" w:eastAsia="Times New Roman" w:hAnsi="Times New Roman" w:cs="Times New Roman"/>
                          <w:b/>
                          <w:sz w:val="20"/>
                          <w:szCs w:val="20"/>
                          <w:lang w:eastAsia="ar-SA"/>
                        </w:rPr>
                        <w:t xml:space="preserve">Budowa drogi pożarowej na terenie Publicznego Gimnazjum przy ul. Szkolnej 1 w Witoszynie wraz z placem manewrowym 20x20 m do której będzie dostęp z istniejącej drogi publicznej </w:t>
                      </w:r>
                      <w:r>
                        <w:rPr>
                          <w:rFonts w:ascii="Times New Roman" w:eastAsia="Times New Roman" w:hAnsi="Times New Roman" w:cs="Times New Roman"/>
                          <w:b/>
                          <w:sz w:val="20"/>
                          <w:szCs w:val="20"/>
                          <w:lang w:eastAsia="ar-SA"/>
                        </w:rPr>
                        <w:t xml:space="preserve">          </w:t>
                      </w:r>
                      <w:r w:rsidRPr="00934022">
                        <w:rPr>
                          <w:rFonts w:ascii="Times New Roman" w:eastAsia="Times New Roman" w:hAnsi="Times New Roman" w:cs="Times New Roman"/>
                          <w:b/>
                          <w:sz w:val="20"/>
                          <w:szCs w:val="20"/>
                          <w:lang w:eastAsia="ar-SA"/>
                        </w:rPr>
                        <w:t>( dz. Nr 438) od strony zachodniej poprzez dz. Nr 435”</w:t>
                      </w:r>
                    </w:p>
                    <w:p w:rsidR="000F2BBC" w:rsidRPr="00226759" w:rsidRDefault="000F2BBC" w:rsidP="00926B17">
                      <w:pPr>
                        <w:widowControl w:val="0"/>
                        <w:autoSpaceDE w:val="0"/>
                        <w:jc w:val="center"/>
                        <w:rPr>
                          <w:b/>
                          <w:sz w:val="28"/>
                          <w:szCs w:val="28"/>
                        </w:rPr>
                      </w:pPr>
                    </w:p>
                    <w:p w:rsidR="000F2BBC" w:rsidRPr="00A56291" w:rsidRDefault="000F2BBC" w:rsidP="00926B17">
                      <w:pPr>
                        <w:rPr>
                          <w:sz w:val="26"/>
                          <w:szCs w:val="26"/>
                        </w:rPr>
                      </w:pPr>
                    </w:p>
                  </w:txbxContent>
                </v:textbox>
              </v:roundrect>
            </w:pict>
          </mc:Fallback>
        </mc:AlternateContent>
      </w:r>
      <w:r w:rsidRPr="00926B17">
        <w:rPr>
          <w:rFonts w:ascii="Times New Roman" w:eastAsia="Times New Roman" w:hAnsi="Times New Roman" w:cs="Times New Roman"/>
          <w:sz w:val="20"/>
          <w:szCs w:val="20"/>
          <w:lang w:eastAsia="ar-SA"/>
        </w:rPr>
        <w:t xml:space="preserve">Nawiązując do ogłoszenia o przetargu nieograniczonym na: </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Składamy niniejszą ofertę, oferując wykonanie przedmiotu zamówienia, zgodnie z wymaganiami SIWZ, za cenę: </w:t>
      </w: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134620</wp:posOffset>
                </wp:positionV>
                <wp:extent cx="5829300" cy="872490"/>
                <wp:effectExtent l="5080" t="6985" r="13970" b="6350"/>
                <wp:wrapNone/>
                <wp:docPr id="28" name="Prostokąt zaokrąglony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72490"/>
                        </a:xfrm>
                        <a:prstGeom prst="roundRect">
                          <a:avLst>
                            <a:gd name="adj" fmla="val 16667"/>
                          </a:avLst>
                        </a:prstGeom>
                        <a:solidFill>
                          <a:srgbClr val="FFFFFF"/>
                        </a:solidFill>
                        <a:ln w="9525">
                          <a:solidFill>
                            <a:srgbClr val="000000"/>
                          </a:solidFill>
                          <a:round/>
                          <a:headEnd/>
                          <a:tailEnd/>
                        </a:ln>
                      </wps:spPr>
                      <wps:txbx>
                        <w:txbxContent>
                          <w:p w:rsidR="000F2BBC" w:rsidRPr="00060DF8" w:rsidRDefault="000F2BBC" w:rsidP="00926B17">
                            <w:pPr>
                              <w:spacing w:line="360" w:lineRule="auto"/>
                              <w:rPr>
                                <w:rFonts w:ascii="Arial Narrow" w:hAnsi="Arial Narrow"/>
                              </w:rPr>
                            </w:pPr>
                            <w:r w:rsidRPr="002D445C">
                              <w:rPr>
                                <w:rFonts w:ascii="Times New Roman" w:hAnsi="Times New Roman" w:cs="Times New Roman"/>
                              </w:rPr>
                              <w:t>wartość brutto całości zadania : …………………………………zł (słownie</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sidRPr="002D445C">
                              <w:rPr>
                                <w:rFonts w:ascii="Times New Roman" w:hAnsi="Times New Roman" w:cs="Times New Roman"/>
                              </w:rPr>
                              <w:t>złotych)</w:t>
                            </w:r>
                            <w:r w:rsidRPr="00060DF8">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8" o:spid="_x0000_s1028" style="position:absolute;left:0;text-align:left;margin-left:0;margin-top:10.6pt;width:459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">
                <v:textbox>
                  <w:txbxContent>
                    <w:p w:rsidR="000F2BBC" w:rsidRPr="00060DF8" w:rsidRDefault="000F2BBC" w:rsidP="00926B17">
                      <w:pPr>
                        <w:spacing w:line="360" w:lineRule="auto"/>
                        <w:rPr>
                          <w:rFonts w:ascii="Arial Narrow" w:hAnsi="Arial Narrow"/>
                        </w:rPr>
                      </w:pPr>
                      <w:r w:rsidRPr="002D445C">
                        <w:rPr>
                          <w:rFonts w:ascii="Times New Roman" w:hAnsi="Times New Roman" w:cs="Times New Roman"/>
                        </w:rPr>
                        <w:t>wartość brutto całości zadania : …………………………………zł (słownie</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Pr>
                          <w:rFonts w:ascii="Arial Narrow" w:hAnsi="Arial Narrow"/>
                        </w:rPr>
                        <w:t>.</w:t>
                      </w:r>
                      <w:r w:rsidRPr="00060DF8">
                        <w:rPr>
                          <w:rFonts w:ascii="Arial Narrow" w:hAnsi="Arial Narrow"/>
                        </w:rPr>
                        <w:t>……………</w:t>
                      </w:r>
                      <w:r w:rsidRPr="002D445C">
                        <w:rPr>
                          <w:rFonts w:ascii="Times New Roman" w:hAnsi="Times New Roman" w:cs="Times New Roman"/>
                        </w:rPr>
                        <w:t>złotych)</w:t>
                      </w:r>
                      <w:r w:rsidRPr="00060DF8">
                        <w:rPr>
                          <w:rFonts w:ascii="Arial Narrow" w:hAnsi="Arial Narrow"/>
                        </w:rPr>
                        <w:t xml:space="preserve"> </w:t>
                      </w:r>
                    </w:p>
                  </w:txbxContent>
                </v:textbox>
              </v:roundrect>
            </w:pict>
          </mc:Fallback>
        </mc:AlternateContent>
      </w: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24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before="27" w:after="0" w:line="240" w:lineRule="auto"/>
        <w:jc w:val="both"/>
        <w:rPr>
          <w:rFonts w:ascii="Times New Roman" w:eastAsia="Times New Roman" w:hAnsi="Times New Roman" w:cs="Times New Roman"/>
          <w:sz w:val="20"/>
          <w:szCs w:val="20"/>
          <w:lang w:eastAsia="ar-SA"/>
        </w:rPr>
      </w:pPr>
    </w:p>
    <w:p w:rsidR="00926B17" w:rsidRPr="00926B17" w:rsidRDefault="00926B17" w:rsidP="002F4585">
      <w:pPr>
        <w:numPr>
          <w:ilvl w:val="0"/>
          <w:numId w:val="11"/>
        </w:numPr>
        <w:suppressAutoHyphens/>
        <w:spacing w:before="120" w:after="0" w:line="240" w:lineRule="auto"/>
        <w:ind w:left="357" w:hanging="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Termin wykonania zamówienia oferujemy zgodne z zapisami przedstawionymi w specyfikacji istotnych warunków zamówienia.</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Oświadczamy, że zawarte w specyfikacji istotnych warunków zamówienia istotne dla stron postanowienia umowy zostały przez nas zaakceptowane i zobowiązujemy się w przypadku wybrania naszej oferty, do zawarcia umowy na wymienionych w nich warunkach w miejscu i terminie wskazanym przez Zamawiającego.</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Oświadczamy, że udzielmy gwarancji i rękojmi należytego wykonania robót na okres </w:t>
      </w:r>
      <w:r w:rsidR="00453A50">
        <w:rPr>
          <w:rFonts w:ascii="Times New Roman" w:eastAsia="Times New Roman" w:hAnsi="Times New Roman" w:cs="Times New Roman"/>
          <w:sz w:val="20"/>
          <w:szCs w:val="20"/>
          <w:lang w:eastAsia="ar-SA"/>
        </w:rPr>
        <w:t>5</w:t>
      </w:r>
      <w:bookmarkStart w:id="0" w:name="_GoBack"/>
      <w:bookmarkEnd w:id="0"/>
      <w:r w:rsidRPr="00926B17">
        <w:rPr>
          <w:rFonts w:ascii="Times New Roman" w:eastAsia="Times New Roman" w:hAnsi="Times New Roman" w:cs="Times New Roman"/>
          <w:sz w:val="20"/>
          <w:szCs w:val="20"/>
          <w:lang w:eastAsia="ar-SA"/>
        </w:rPr>
        <w:t xml:space="preserve"> lat.</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Zobowiązujemy się, w przypadku wybrania naszej oferty jako najkorzystniejszej, do wniesienia zabezpieczenia należytego wykonania umowy w wysokości </w:t>
      </w:r>
      <w:r w:rsidRPr="00926B17">
        <w:rPr>
          <w:rFonts w:ascii="Times New Roman" w:eastAsia="Times New Roman" w:hAnsi="Times New Roman" w:cs="Times New Roman"/>
          <w:sz w:val="20"/>
          <w:szCs w:val="20"/>
          <w:u w:val="single"/>
          <w:lang w:eastAsia="ar-SA"/>
        </w:rPr>
        <w:t>8%</w:t>
      </w:r>
      <w:r w:rsidRPr="00926B17">
        <w:rPr>
          <w:rFonts w:ascii="Times New Roman" w:eastAsia="Times New Roman" w:hAnsi="Times New Roman" w:cs="Times New Roman"/>
          <w:sz w:val="20"/>
          <w:szCs w:val="20"/>
          <w:lang w:eastAsia="ar-SA"/>
        </w:rPr>
        <w:t xml:space="preserve"> ceny całkowitej brutto podanej w ofercie, w formie ……………………………. przed podpisaniem umowy lub najpóźniej w dniu jej podpisania.</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Oświadczamy, że zapoznaliśmy się ze specyfikacją istotnych warunków zamówienia i nie wnosimy do niej zastrzeżeń, oraz że zdobyliśmy konieczne informacje potrzebne do właściwego przygotowania oferty.</w:t>
      </w:r>
    </w:p>
    <w:p w:rsid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Akceptujemy wskazany w specyfikacji istotnych warunków zamówienia termin związania ofertą.</w:t>
      </w:r>
    </w:p>
    <w:p w:rsidR="003E63C4" w:rsidRPr="00926B17" w:rsidRDefault="003E63C4"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Wadium wniesiono w formie ……………………………………………………………</w:t>
      </w:r>
    </w:p>
    <w:p w:rsidR="00926B17" w:rsidRPr="00926B17" w:rsidRDefault="00926B17" w:rsidP="002F4585">
      <w:pPr>
        <w:numPr>
          <w:ilvl w:val="0"/>
          <w:numId w:val="11"/>
        </w:numPr>
        <w:suppressAutoHyphens/>
        <w:spacing w:before="27" w:after="0" w:line="24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Robotę budowlaną będącą przedmiotem niniejszego postępowania wykonamy samodzielnie / z udziałem podwykonawców</w:t>
      </w:r>
      <w:r w:rsidRPr="00926B17">
        <w:rPr>
          <w:rFonts w:ascii="Times New Roman" w:eastAsia="Times New Roman" w:hAnsi="Times New Roman" w:cs="Times New Roman"/>
          <w:sz w:val="20"/>
          <w:szCs w:val="20"/>
          <w:vertAlign w:val="superscript"/>
          <w:lang w:eastAsia="ar-SA"/>
        </w:rPr>
        <w:footnoteReference w:customMarkFollows="1" w:id="1"/>
        <w:sym w:font="Symbol" w:char="F02A"/>
      </w:r>
      <w:r w:rsidRPr="00926B17">
        <w:rPr>
          <w:rFonts w:ascii="Times New Roman" w:eastAsia="Times New Roman" w:hAnsi="Times New Roman" w:cs="Times New Roman"/>
          <w:sz w:val="20"/>
          <w:szCs w:val="20"/>
          <w:lang w:eastAsia="ar-SA"/>
        </w:rPr>
        <w:t xml:space="preserve"> </w:t>
      </w:r>
    </w:p>
    <w:p w:rsidR="00926B17" w:rsidRPr="00926B17" w:rsidRDefault="00926B17" w:rsidP="00926B17">
      <w:pPr>
        <w:suppressAutoHyphens/>
        <w:spacing w:before="120" w:after="120" w:line="240" w:lineRule="auto"/>
        <w:ind w:firstLine="357"/>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Należy określić zakres zamówienia jaki Wykonawca zamierza powierzyć podwykonawcom:</w:t>
      </w:r>
    </w:p>
    <w:p w:rsidR="00926B17" w:rsidRPr="00926B17" w:rsidRDefault="00926B17" w:rsidP="00934022">
      <w:pPr>
        <w:spacing w:before="27" w:after="0" w:line="240" w:lineRule="auto"/>
        <w:ind w:left="360"/>
        <w:jc w:val="both"/>
        <w:rPr>
          <w:rFonts w:ascii="Times New Roman" w:eastAsia="Times New Roman" w:hAnsi="Times New Roman" w:cs="Times New Roman"/>
          <w:color w:val="FF0000"/>
          <w:sz w:val="20"/>
          <w:szCs w:val="20"/>
          <w:lang w:eastAsia="ar-SA"/>
        </w:rPr>
      </w:pPr>
      <w:r w:rsidRPr="00926B17">
        <w:rPr>
          <w:rFonts w:ascii="Times New Roman" w:eastAsia="Times New Roman" w:hAnsi="Times New Roman" w:cs="Times New Roman"/>
          <w:sz w:val="20"/>
          <w:szCs w:val="20"/>
          <w:lang w:eastAsia="ar-SA"/>
        </w:rPr>
        <w:t>…………………………………</w:t>
      </w:r>
      <w:r w:rsidR="00934022">
        <w:rPr>
          <w:rFonts w:ascii="Times New Roman" w:eastAsia="Times New Roman" w:hAnsi="Times New Roman" w:cs="Times New Roman"/>
          <w:sz w:val="20"/>
          <w:szCs w:val="20"/>
          <w:lang w:eastAsia="ar-SA"/>
        </w:rPr>
        <w:t>……………………………………………………………………………</w:t>
      </w:r>
    </w:p>
    <w:p w:rsidR="00926B17" w:rsidRPr="00926B17" w:rsidRDefault="00926B17" w:rsidP="00926B17">
      <w:pPr>
        <w:suppressAutoHyphens/>
        <w:spacing w:before="240"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 ……….. kolejno ponumerowanych stronach składamy całość oferty</w:t>
      </w:r>
    </w:p>
    <w:p w:rsidR="00926B17" w:rsidRPr="00926B17" w:rsidRDefault="00926B17" w:rsidP="00926B17">
      <w:pPr>
        <w:suppressAutoHyphens/>
        <w:spacing w:before="27"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 potwierdzenie spełniania warunków do formularza ofertowego załączamy następujące dokumenty:</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ind w:left="36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Oświadczam/my, że zgodnie z art. 297 § 1 ustawy z dnia 6 czerwca 1997 r.- Kodeks karny (Dz.U. </w:t>
      </w:r>
      <w:r w:rsidR="00934022">
        <w:rPr>
          <w:rFonts w:ascii="Times New Roman" w:eastAsia="Times New Roman" w:hAnsi="Times New Roman" w:cs="Times New Roman"/>
          <w:sz w:val="20"/>
          <w:szCs w:val="20"/>
          <w:lang w:eastAsia="ar-SA"/>
        </w:rPr>
        <w:t>Nr 88, poz. 553</w:t>
      </w:r>
      <w:r w:rsidRPr="00926B17">
        <w:rPr>
          <w:rFonts w:ascii="Times New Roman" w:eastAsia="Times New Roman" w:hAnsi="Times New Roman" w:cs="Times New Roman"/>
          <w:sz w:val="20"/>
          <w:szCs w:val="20"/>
          <w:lang w:eastAsia="ar-SA"/>
        </w:rPr>
        <w:t xml:space="preserve"> z późn. zm), jestem w pełni świadomy odpowiedzialności karnej za składanie fałszywych oświadczeń w celu uzyskania niniejszego zamówienia publicznego.</w:t>
      </w: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34022" w:rsidRPr="00926B17" w:rsidRDefault="00934022"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 xml:space="preserve">Załącznik Nr 2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60288" behindDoc="0" locked="0" layoutInCell="1" allowOverlap="1">
                <wp:simplePos x="0" y="0"/>
                <wp:positionH relativeFrom="column">
                  <wp:posOffset>-228600</wp:posOffset>
                </wp:positionH>
                <wp:positionV relativeFrom="paragraph">
                  <wp:posOffset>-274320</wp:posOffset>
                </wp:positionV>
                <wp:extent cx="2514600" cy="1276350"/>
                <wp:effectExtent l="5080" t="7620" r="13970" b="11430"/>
                <wp:wrapNone/>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6" name="AutoShape 4"/>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5"/>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25" o:spid="_x0000_s1029" style="position:absolute;left:0;text-align:left;margin-left:-18pt;margin-top:-21.6pt;width:198pt;height:100.5pt;z-index:251660288;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">
                <v:roundrect id="AutoShape 4" o:spid="_x0000_s1030"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NEMAA&#10;AADbAAAADwAAAGRycy9kb3ducmV2LnhtbESPUWsCMRCE3wX/Q1jBN81V5JCrUUpB8KEUtP0By2W9&#10;HF424bLq2V/fCIKPw8w3w6y3g+/UlfrUBjbwNi9AEdfBttwY+P3ZzVagkiBb7AKTgTsl2G7GozVW&#10;Ntz4QNejNCqXcKrQgBOJldapduQxzUMkzt4p9B4ly77RtsdbLvedXhRFqT22nBccRvp0VJ+PF29g&#10;cf+jJe7EsTudYyy/v1qxK2Omk+HjHZTQIK/wk97bzJXw+JJ/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oNEMAAAADbAAAADwAAAAAAAAAAAAAAAACYAgAAZHJzL2Rvd25y&#10;ZXYueG1sUEsFBgAAAAAEAAQA9QAAAIUDAAAAAA==&#10;" strokeweight=".26mm">
                  <v:stroke joinstyle="miter"/>
                </v:roundrect>
                <v:shapetype id="_x0000_t202" coordsize="21600,21600" o:spt="202" path="m,l,21600r21600,l21600,xe">
                  <v:stroke joinstyle="miter"/>
                  <v:path gradientshapeok="t" o:connecttype="rect"/>
                </v:shapetype>
                <v:shape id="Text Box 5" o:spid="_x0000_s1031"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240" w:line="240" w:lineRule="auto"/>
        <w:jc w:val="center"/>
        <w:rPr>
          <w:rFonts w:ascii="Times New Roman" w:eastAsia="Times New Roman" w:hAnsi="Times New Roman" w:cs="Times New Roman"/>
          <w:bCs/>
          <w:sz w:val="21"/>
          <w:szCs w:val="21"/>
          <w:lang w:eastAsia="ar-SA"/>
        </w:rPr>
      </w:pPr>
      <w:r w:rsidRPr="00926B17">
        <w:rPr>
          <w:rFonts w:ascii="Times New Roman" w:eastAsia="Times New Roman" w:hAnsi="Times New Roman" w:cs="Times New Roman"/>
          <w:lang w:eastAsia="ar-SA"/>
        </w:rPr>
        <w:t>o spełnianiu warunków art. 22 ust. 1 ustawy z dnia 29 stycznia 2004 r. Prawo zamówień publicznych</w:t>
      </w:r>
      <w:r w:rsidRPr="00926B17">
        <w:rPr>
          <w:rFonts w:ascii="Times New Roman" w:eastAsia="Times New Roman" w:hAnsi="Times New Roman" w:cs="Times New Roman"/>
          <w:lang w:eastAsia="ar-SA"/>
        </w:rPr>
        <w:br/>
      </w:r>
      <w:r w:rsidRPr="00926B17">
        <w:rPr>
          <w:rFonts w:ascii="Times New Roman" w:eastAsia="Times New Roman" w:hAnsi="Times New Roman" w:cs="Times New Roman"/>
          <w:bCs/>
          <w:sz w:val="21"/>
          <w:szCs w:val="21"/>
          <w:lang w:eastAsia="ar-SA"/>
        </w:rPr>
        <w:t>(tekst jednolity Dz. U. z 2010 r. nr 113 poz. 759 ze zmianami)</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Przystępując do postępowania w sprawie udzielenia zamówienia publicznego na:</w:t>
      </w: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34022" w:rsidRPr="00926B17" w:rsidRDefault="00926B17"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4"/>
          <w:szCs w:val="24"/>
          <w:lang w:eastAsia="ar-SA"/>
        </w:rPr>
        <w:t xml:space="preserve"> „</w:t>
      </w:r>
      <w:r w:rsidR="00934022">
        <w:rPr>
          <w:rFonts w:ascii="Times New Roman" w:eastAsia="Times New Roman" w:hAnsi="Times New Roman" w:cs="Times New Roman"/>
          <w:b/>
          <w:sz w:val="20"/>
          <w:szCs w:val="20"/>
          <w:lang w:eastAsia="ar-SA"/>
        </w:rPr>
        <w:t>Budowa drogi pożarowej na terenie Publicznego Gimnazjum przy ul. Szkolnej 1 w Witoszynie wraz z placem manewrowym 20x20 m do której będzie dostęp z istniejącej drogi publicznej ( dz. Nr 438) od strony zachodniej poprzez dz. Nr 435</w:t>
      </w:r>
      <w:r w:rsidR="00934022" w:rsidRPr="00926B17">
        <w:rPr>
          <w:rFonts w:ascii="Times New Roman" w:eastAsia="Times New Roman" w:hAnsi="Times New Roman" w:cs="Times New Roman"/>
          <w:b/>
          <w:sz w:val="20"/>
          <w:szCs w:val="20"/>
          <w:lang w:eastAsia="ar-SA"/>
        </w:rPr>
        <w:t>”</w:t>
      </w: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p>
    <w:p w:rsidR="00926B17" w:rsidRDefault="00926B17" w:rsidP="00926B17">
      <w:p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Ja/my (imię nazwisko) ..............................................................................................................................</w:t>
      </w:r>
    </w:p>
    <w:p w:rsidR="00601A85" w:rsidRPr="00926B17" w:rsidRDefault="00601A85" w:rsidP="00926B17">
      <w:pPr>
        <w:suppressAutoHyphens/>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jako upoważniony na piśmie lub wpisany w rejestrze ............................................... w  imieniu reprezentowanej przeze mnie firmy oświadczam/my, że: </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Posiadam (y) uprawnienia do wykonywania określonej działalności lub czynności, jeżeli przepisy prawa nakładają obowiązek ich posiadania.</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Posiadam (y) wiedzę i doświadczenia.</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Dysponuję (my) odpowiednim potencjałem technicznym oraz osobami zdolnymi do wykonywania zamówienia.</w:t>
      </w:r>
    </w:p>
    <w:p w:rsidR="00926B17" w:rsidRPr="00926B17" w:rsidRDefault="00926B17" w:rsidP="00926B17">
      <w:pPr>
        <w:numPr>
          <w:ilvl w:val="1"/>
          <w:numId w:val="8"/>
        </w:numPr>
        <w:tabs>
          <w:tab w:val="left" w:pos="0"/>
        </w:tabs>
        <w:suppressAutoHyphens/>
        <w:spacing w:after="120" w:line="240" w:lineRule="auto"/>
        <w:jc w:val="both"/>
        <w:rPr>
          <w:rFonts w:ascii="Times New Roman" w:eastAsia="Times New Roman" w:hAnsi="Times New Roman" w:cs="Times New Roman"/>
          <w:iCs/>
          <w:sz w:val="20"/>
          <w:szCs w:val="20"/>
          <w:lang w:eastAsia="ar-SA"/>
        </w:rPr>
      </w:pPr>
      <w:r w:rsidRPr="00926B17">
        <w:rPr>
          <w:rFonts w:ascii="Times New Roman" w:eastAsia="Times New Roman" w:hAnsi="Times New Roman" w:cs="Times New Roman"/>
          <w:iCs/>
          <w:sz w:val="20"/>
          <w:szCs w:val="20"/>
          <w:lang w:eastAsia="ar-SA"/>
        </w:rPr>
        <w:t>Sytuacji ekonomicznej i finansowej.</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2836"/>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3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66432" behindDoc="0" locked="0" layoutInCell="1" allowOverlap="1">
                <wp:simplePos x="0" y="0"/>
                <wp:positionH relativeFrom="column">
                  <wp:posOffset>-228600</wp:posOffset>
                </wp:positionH>
                <wp:positionV relativeFrom="paragraph">
                  <wp:posOffset>-274320</wp:posOffset>
                </wp:positionV>
                <wp:extent cx="2514600" cy="1276350"/>
                <wp:effectExtent l="5080" t="13970" r="13970" b="508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23" name="AutoShape 12"/>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Text Box 13"/>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22" o:spid="_x0000_s1032" style="position:absolute;left:0;text-align:left;margin-left:-18pt;margin-top:-21.6pt;width:198pt;height:100.5pt;z-index:251666432;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">
                <v:roundrect id="AutoShape 12" o:spid="_x0000_s1033"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uiMIA&#10;AADbAAAADwAAAGRycy9kb3ducmV2LnhtbESPwWrDMBBE74X8g9hCb43ctATjWgklYMghFJrmAxZr&#10;Y5lYK2FtEidfXxUKPQ4zb4ap15Mf1IXG1Ac28DIvQBG3wfbcGTh8N88lqCTIFofAZOBGCdar2UON&#10;lQ1X/qLLXjqVSzhVaMCJxErr1DrymOYhEmfvGEaPkuXYaTviNZf7QS+KYqk99pwXHEbaOGpP+7M3&#10;sLjd6Q0bceyOpxiXn7tebGnM0+P08Q5KaJL/8B+9tZl7hd8v+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a6IwgAAANsAAAAPAAAAAAAAAAAAAAAAAJgCAABkcnMvZG93&#10;bnJldi54bWxQSwUGAAAAAAQABAD1AAAAhwMAAAAA&#10;" strokeweight=".26mm">
                  <v:stroke joinstyle="miter"/>
                </v:roundrect>
                <v:shape id="Text Box 13" o:spid="_x0000_s1034"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0" w:line="240" w:lineRule="auto"/>
        <w:jc w:val="center"/>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 xml:space="preserve">o braku podstaw do wykluczenia z postępowania o udzielenie zamówienia Wykonawcy w okolicznościach </w:t>
      </w:r>
    </w:p>
    <w:p w:rsidR="00926B17" w:rsidRPr="00926B17" w:rsidRDefault="00926B17" w:rsidP="00926B17">
      <w:pPr>
        <w:suppressAutoHyphens/>
        <w:spacing w:after="0" w:line="240" w:lineRule="auto"/>
        <w:jc w:val="center"/>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 xml:space="preserve">określonych, o których mowa w art. 24 ust. 1 ustawy </w:t>
      </w:r>
    </w:p>
    <w:p w:rsidR="00926B17" w:rsidRPr="00926B17" w:rsidRDefault="00926B17" w:rsidP="00926B17">
      <w:pPr>
        <w:suppressAutoHyphens/>
        <w:spacing w:after="0" w:line="240" w:lineRule="auto"/>
        <w:jc w:val="center"/>
        <w:rPr>
          <w:rFonts w:ascii="Times New Roman" w:eastAsia="Times New Roman" w:hAnsi="Times New Roman" w:cs="Times New Roman"/>
          <w:bCs/>
          <w:sz w:val="21"/>
          <w:szCs w:val="21"/>
          <w:lang w:eastAsia="ar-SA"/>
        </w:rPr>
      </w:pPr>
    </w:p>
    <w:p w:rsidR="00926B17" w:rsidRPr="00926B17" w:rsidRDefault="00926B17" w:rsidP="00926B17">
      <w:pPr>
        <w:suppressAutoHyphens/>
        <w:spacing w:after="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p>
    <w:p w:rsidR="00934022" w:rsidRPr="00926B17"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Ja/my (imię nazwisko) ...............................................................................................................................</w:t>
      </w:r>
      <w:r w:rsidR="00934022">
        <w:rPr>
          <w:rFonts w:ascii="Times New Roman" w:eastAsia="Times New Roman" w:hAnsi="Times New Roman" w:cs="Times New Roman"/>
          <w:sz w:val="24"/>
          <w:szCs w:val="24"/>
          <w:lang w:eastAsia="ar-SA"/>
        </w:rPr>
        <w:t>........................</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w:t>
      </w:r>
      <w:r w:rsidR="00934022">
        <w:rPr>
          <w:rFonts w:ascii="Times New Roman" w:eastAsia="Times New Roman" w:hAnsi="Times New Roman" w:cs="Times New Roman"/>
          <w:sz w:val="24"/>
          <w:szCs w:val="24"/>
          <w:lang w:eastAsia="ar-SA"/>
        </w:rPr>
        <w:t>……………………………………………………………………</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iCs/>
          <w:sz w:val="24"/>
          <w:szCs w:val="24"/>
          <w:lang w:eastAsia="ar-SA"/>
        </w:rPr>
      </w:pPr>
      <w:r w:rsidRPr="00926B17">
        <w:rPr>
          <w:rFonts w:ascii="Times New Roman" w:eastAsia="Times New Roman" w:hAnsi="Times New Roman" w:cs="Times New Roman"/>
          <w:iCs/>
          <w:sz w:val="24"/>
          <w:szCs w:val="24"/>
          <w:lang w:eastAsia="ar-SA"/>
        </w:rPr>
        <w:t>nie podlegam (y) wykluczeniu z postępowania o udzielenie niniejszego zamówienia na podstawie przesłanek  zawartych w art. 24 ust. 1 ustawy z dnia 29 stycznia 2004 r. – Prawo zamówień publicznych (tekst jednolity Dz. U. z 2010 r. nr 113 poz. 759, z póżn.zm.)</w:t>
      </w:r>
    </w:p>
    <w:p w:rsidR="00926B17" w:rsidRPr="00926B17" w:rsidRDefault="00926B17" w:rsidP="00926B17">
      <w:pPr>
        <w:suppressAutoHyphens/>
        <w:spacing w:after="0" w:line="36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2D445C" w:rsidRDefault="002D445C"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caps/>
          <w:noProof/>
          <w:sz w:val="18"/>
          <w:szCs w:val="18"/>
          <w:lang w:eastAsia="pl-PL"/>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61595</wp:posOffset>
                </wp:positionV>
                <wp:extent cx="2514600" cy="1009650"/>
                <wp:effectExtent l="5080" t="6985" r="13970" b="12065"/>
                <wp:wrapNone/>
                <wp:docPr id="21" name="Prostokąt zaokrąglon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9650"/>
                        </a:xfrm>
                        <a:prstGeom prst="roundRect">
                          <a:avLst>
                            <a:gd name="adj" fmla="val 16667"/>
                          </a:avLst>
                        </a:prstGeom>
                        <a:solidFill>
                          <a:srgbClr val="FFFFFF"/>
                        </a:solidFill>
                        <a:ln w="9525">
                          <a:solidFill>
                            <a:srgbClr val="000000"/>
                          </a:solidFill>
                          <a:round/>
                          <a:headEnd/>
                          <a:tailEnd/>
                        </a:ln>
                      </wps:spPr>
                      <wps:txb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Pr="000632F1" w:rsidRDefault="000F2BBC" w:rsidP="00926B17">
                            <w:pPr>
                              <w:jc w:val="center"/>
                              <w:rPr>
                                <w:sz w:val="16"/>
                                <w:szCs w:val="16"/>
                              </w:rPr>
                            </w:pPr>
                            <w:r w:rsidRPr="000632F1">
                              <w:rPr>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1" o:spid="_x0000_s1035" style="position:absolute;margin-left:-1.5pt;margin-top:4.85pt;width:198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">
                <v:textbo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Pr="000632F1" w:rsidRDefault="000F2BBC" w:rsidP="00926B17">
                      <w:pPr>
                        <w:jc w:val="center"/>
                        <w:rPr>
                          <w:sz w:val="16"/>
                          <w:szCs w:val="16"/>
                        </w:rPr>
                      </w:pPr>
                      <w:r w:rsidRPr="000632F1">
                        <w:rPr>
                          <w:sz w:val="16"/>
                          <w:szCs w:val="16"/>
                        </w:rPr>
                        <w:t>Pieczęć wykonawcy lub wykonawców ubiegających się wspólnie o udzielenie zamówienia</w:t>
                      </w:r>
                    </w:p>
                  </w:txbxContent>
                </v:textbox>
              </v:roundrect>
            </w:pict>
          </mc:Fallback>
        </mc:AlternateContent>
      </w:r>
    </w:p>
    <w:p w:rsidR="00926B17" w:rsidRPr="00926B17" w:rsidRDefault="00926B17" w:rsidP="00926B17">
      <w:pPr>
        <w:suppressAutoHyphens/>
        <w:spacing w:after="0" w:line="360" w:lineRule="auto"/>
        <w:jc w:val="right"/>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 xml:space="preserve">Załącznik Nr </w:t>
      </w:r>
      <w:r w:rsidR="00C45A0E">
        <w:rPr>
          <w:rFonts w:ascii="Times New Roman" w:eastAsia="Times New Roman" w:hAnsi="Times New Roman" w:cs="Times New Roman"/>
          <w:sz w:val="18"/>
          <w:szCs w:val="18"/>
          <w:lang w:eastAsia="ar-SA"/>
        </w:rPr>
        <w:t>4</w:t>
      </w:r>
      <w:r w:rsidRPr="00926B17">
        <w:rPr>
          <w:rFonts w:ascii="Times New Roman" w:eastAsia="Times New Roman" w:hAnsi="Times New Roman" w:cs="Times New Roman"/>
          <w:sz w:val="18"/>
          <w:szCs w:val="18"/>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b/>
          <w:bCs/>
          <w:sz w:val="18"/>
          <w:szCs w:val="18"/>
          <w:lang w:eastAsia="ar-SA"/>
        </w:rPr>
      </w:pPr>
      <w:r w:rsidRPr="00926B17">
        <w:rPr>
          <w:rFonts w:ascii="Times New Roman" w:eastAsia="Times New Roman" w:hAnsi="Times New Roman" w:cs="Times New Roman"/>
          <w:sz w:val="18"/>
          <w:szCs w:val="18"/>
          <w:lang w:eastAsia="ar-SA"/>
        </w:rPr>
        <w:t xml:space="preserve"> Zamówienia</w:t>
      </w: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r w:rsidRPr="00926B17">
        <w:rPr>
          <w:rFonts w:ascii="Times New Roman" w:eastAsia="Times New Roman" w:hAnsi="Times New Roman" w:cs="Times New Roman"/>
          <w:caps/>
          <w:sz w:val="28"/>
          <w:szCs w:val="16"/>
          <w:lang w:eastAsia="ar-SA"/>
        </w:rPr>
        <w:t>WYKAZ ROBÓT z okresu ostatniCh pięCiu lat</w:t>
      </w:r>
    </w:p>
    <w:p w:rsidR="008E67C5" w:rsidRPr="00926B17" w:rsidRDefault="00926B17" w:rsidP="008E67C5">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r w:rsidR="008E67C5" w:rsidRPr="008E67C5">
        <w:rPr>
          <w:rFonts w:ascii="Times New Roman" w:eastAsia="Times New Roman" w:hAnsi="Times New Roman" w:cs="Times New Roman"/>
          <w:b/>
          <w:sz w:val="20"/>
          <w:szCs w:val="20"/>
          <w:lang w:eastAsia="ar-SA"/>
        </w:rPr>
        <w:t xml:space="preserve"> </w:t>
      </w:r>
      <w:r w:rsidR="008E67C5">
        <w:rPr>
          <w:rFonts w:ascii="Times New Roman" w:eastAsia="Times New Roman" w:hAnsi="Times New Roman" w:cs="Times New Roman"/>
          <w:b/>
          <w:sz w:val="20"/>
          <w:szCs w:val="20"/>
          <w:lang w:eastAsia="ar-SA"/>
        </w:rPr>
        <w:t xml:space="preserve">              „ Budowa drogi pożarowej na terenie Publicznego Gimnazjum przy ul. Szkolnej 1 w Witoszynie wraz z placem manewrowym 20x20 m do której będzie dostęp z istniejącej drogi publicznej ( dz. Nr 438) od strony zachodniej poprzez dz. Nr 435</w:t>
      </w:r>
      <w:r w:rsidR="008E67C5"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400"/>
        <w:gridCol w:w="1513"/>
        <w:gridCol w:w="1624"/>
        <w:gridCol w:w="2795"/>
      </w:tblGrid>
      <w:tr w:rsidR="00926B17" w:rsidRPr="00926B17" w:rsidTr="00934022">
        <w:tc>
          <w:tcPr>
            <w:tcW w:w="956" w:type="dxa"/>
            <w:shd w:val="clear" w:color="auto" w:fill="D9D9D9"/>
            <w:vAlign w:val="center"/>
          </w:tcPr>
          <w:p w:rsidR="00926B17" w:rsidRPr="00926B17" w:rsidRDefault="00926B17" w:rsidP="00926B17">
            <w:pPr>
              <w:suppressAutoHyphens/>
              <w:spacing w:after="120" w:line="240" w:lineRule="auto"/>
              <w:jc w:val="center"/>
              <w:rPr>
                <w:rFonts w:ascii="Times New Roman" w:eastAsia="Times New Roman" w:hAnsi="Times New Roman" w:cs="Times New Roman"/>
                <w:caps/>
                <w:sz w:val="18"/>
                <w:szCs w:val="18"/>
                <w:lang w:eastAsia="ar-SA"/>
              </w:rPr>
            </w:pPr>
            <w:r w:rsidRPr="00926B17">
              <w:rPr>
                <w:rFonts w:ascii="Times New Roman" w:eastAsia="Times New Roman" w:hAnsi="Times New Roman" w:cs="Times New Roman"/>
                <w:caps/>
                <w:sz w:val="18"/>
                <w:szCs w:val="18"/>
                <w:lang w:eastAsia="ar-SA"/>
              </w:rPr>
              <w:t>Lp.</w:t>
            </w:r>
          </w:p>
        </w:tc>
        <w:tc>
          <w:tcPr>
            <w:tcW w:w="2400" w:type="dxa"/>
            <w:shd w:val="clear" w:color="auto" w:fill="D9D9D9"/>
            <w:vAlign w:val="center"/>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Przedmiot</w:t>
            </w:r>
          </w:p>
          <w:p w:rsidR="00926B17" w:rsidRPr="00926B17" w:rsidRDefault="00926B17" w:rsidP="00926B17">
            <w:pPr>
              <w:suppressAutoHyphens/>
              <w:spacing w:after="0" w:line="240" w:lineRule="auto"/>
              <w:jc w:val="center"/>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(rodzaj wykonanych robót)</w:t>
            </w:r>
          </w:p>
        </w:tc>
        <w:tc>
          <w:tcPr>
            <w:tcW w:w="1513" w:type="dxa"/>
            <w:shd w:val="clear" w:color="auto" w:fill="D9D9D9"/>
            <w:vAlign w:val="center"/>
          </w:tcPr>
          <w:p w:rsidR="00926B17" w:rsidRPr="00926B17" w:rsidRDefault="00926B17" w:rsidP="00926B17">
            <w:pPr>
              <w:keepNext/>
              <w:suppressAutoHyphens/>
              <w:spacing w:after="0" w:line="360" w:lineRule="atLeast"/>
              <w:ind w:left="33"/>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Wartość brutto</w:t>
            </w:r>
          </w:p>
        </w:tc>
        <w:tc>
          <w:tcPr>
            <w:tcW w:w="1624" w:type="dxa"/>
            <w:shd w:val="clear" w:color="auto" w:fill="D9D9D9"/>
            <w:vAlign w:val="center"/>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Czas realizacji</w:t>
            </w:r>
          </w:p>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od – do</w:t>
            </w:r>
          </w:p>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(dzień-miesiąc-rok)</w:t>
            </w:r>
          </w:p>
        </w:tc>
        <w:tc>
          <w:tcPr>
            <w:tcW w:w="2795" w:type="dxa"/>
            <w:shd w:val="clear" w:color="auto" w:fill="D9D9D9"/>
            <w:vAlign w:val="center"/>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Podmiot na rzez, którego wykonywana była robota</w:t>
            </w:r>
          </w:p>
          <w:p w:rsidR="00926B17" w:rsidRPr="00926B17" w:rsidRDefault="00926B17" w:rsidP="00926B17">
            <w:pPr>
              <w:suppressAutoHyphens/>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b/>
                <w:sz w:val="20"/>
                <w:szCs w:val="20"/>
                <w:lang w:eastAsia="ar-SA"/>
              </w:rPr>
              <w:t>budowlana</w:t>
            </w:r>
          </w:p>
        </w:tc>
      </w:tr>
      <w:tr w:rsidR="00926B17" w:rsidRPr="00926B17" w:rsidTr="00934022">
        <w:tc>
          <w:tcPr>
            <w:tcW w:w="956" w:type="dxa"/>
            <w:shd w:val="clear" w:color="auto" w:fill="auto"/>
          </w:tcPr>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tc>
        <w:tc>
          <w:tcPr>
            <w:tcW w:w="2400"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513"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624"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c>
          <w:tcPr>
            <w:tcW w:w="2795"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r>
      <w:tr w:rsidR="00926B17" w:rsidRPr="00926B17" w:rsidTr="00934022">
        <w:tc>
          <w:tcPr>
            <w:tcW w:w="956" w:type="dxa"/>
            <w:shd w:val="clear" w:color="auto" w:fill="auto"/>
          </w:tcPr>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tc>
        <w:tc>
          <w:tcPr>
            <w:tcW w:w="2400"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513"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p>
        </w:tc>
        <w:tc>
          <w:tcPr>
            <w:tcW w:w="1624"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c>
          <w:tcPr>
            <w:tcW w:w="2795" w:type="dxa"/>
            <w:shd w:val="clear" w:color="auto" w:fill="auto"/>
          </w:tcPr>
          <w:p w:rsidR="00926B17" w:rsidRPr="00926B17" w:rsidRDefault="00926B17" w:rsidP="00926B17">
            <w:pPr>
              <w:keepNext/>
              <w:suppressAutoHyphens/>
              <w:spacing w:after="0" w:line="360" w:lineRule="atLeast"/>
              <w:jc w:val="center"/>
              <w:outlineLvl w:val="5"/>
              <w:rPr>
                <w:rFonts w:ascii="Times New Roman" w:eastAsia="Times New Roman" w:hAnsi="Times New Roman" w:cs="Times New Roman"/>
                <w:b/>
                <w:sz w:val="24"/>
                <w:szCs w:val="24"/>
                <w:lang w:eastAsia="ar-SA"/>
              </w:rPr>
            </w:pPr>
          </w:p>
        </w:tc>
      </w:tr>
    </w:tbl>
    <w:p w:rsidR="00926B17" w:rsidRPr="00926B17" w:rsidRDefault="00926B17" w:rsidP="00926B17">
      <w:pPr>
        <w:tabs>
          <w:tab w:val="num" w:pos="1080"/>
        </w:tabs>
        <w:suppressAutoHyphens/>
        <w:spacing w:after="0" w:line="36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p>
    <w:p w:rsidR="00926B17" w:rsidRPr="00926B17" w:rsidRDefault="00926B17" w:rsidP="00926B17">
      <w:pPr>
        <w:tabs>
          <w:tab w:val="num" w:pos="1080"/>
        </w:tabs>
        <w:suppressAutoHyphens/>
        <w:spacing w:after="0" w:line="36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 xml:space="preserve"> . . . . . . . . . . . . . . . . . . . . . . . . . . . . . . , dn. . . </w:t>
      </w:r>
      <w:r w:rsidR="00934022">
        <w:rPr>
          <w:rFonts w:ascii="Times New Roman" w:eastAsia="Times New Roman" w:hAnsi="Times New Roman" w:cs="Times New Roman"/>
          <w:sz w:val="20"/>
          <w:szCs w:val="20"/>
          <w:lang w:eastAsia="ar-SA"/>
        </w:rPr>
        <w:t>. . . . . . . . . . . . .</w:t>
      </w:r>
    </w:p>
    <w:p w:rsidR="00926B17" w:rsidRPr="00926B17" w:rsidRDefault="00926B17" w:rsidP="00926B17">
      <w:pPr>
        <w:tabs>
          <w:tab w:val="num" w:pos="1080"/>
        </w:tabs>
        <w:suppressAutoHyphens/>
        <w:spacing w:after="0" w:line="36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
          <w:szCs w:val="24"/>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Cs w:val="24"/>
          <w:lang w:eastAsia="ar-SA"/>
        </w:rPr>
      </w:pP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r>
      <w:r w:rsidRPr="00926B17">
        <w:rPr>
          <w:rFonts w:ascii="Times New Roman" w:eastAsia="Times New Roman" w:hAnsi="Times New Roman" w:cs="Times New Roman"/>
          <w:szCs w:val="24"/>
          <w:lang w:eastAsia="ar-SA"/>
        </w:rPr>
        <w:tab/>
        <w:t xml:space="preserve"> . . . . . . . . . . . . . . . . . . . . . . . . . . . . . . . . . . . . . . . . . . . </w:t>
      </w:r>
    </w:p>
    <w:p w:rsidR="00926B17" w:rsidRPr="00926B17" w:rsidRDefault="00926B17" w:rsidP="00926B17">
      <w:pPr>
        <w:tabs>
          <w:tab w:val="center" w:pos="0"/>
        </w:tabs>
        <w:suppressAutoHyphens/>
        <w:spacing w:after="0" w:line="240" w:lineRule="auto"/>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 xml:space="preserve"> </w:t>
      </w: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w:t>
      </w:r>
    </w:p>
    <w:p w:rsidR="00926B17" w:rsidRPr="00926B17" w:rsidRDefault="00926B17" w:rsidP="00926B17">
      <w:pPr>
        <w:tabs>
          <w:tab w:val="center" w:pos="0"/>
        </w:tabs>
        <w:suppressAutoHyphens/>
        <w:spacing w:after="0" w:line="240" w:lineRule="auto"/>
        <w:jc w:val="right"/>
        <w:rPr>
          <w:rFonts w:ascii="Times New Roman" w:eastAsia="Times New Roman" w:hAnsi="Times New Roman" w:cs="Times New Roman"/>
          <w:sz w:val="18"/>
          <w:szCs w:val="20"/>
          <w:u w:val="single"/>
          <w:lang w:eastAsia="ar-SA"/>
        </w:rPr>
      </w:pPr>
      <w:r w:rsidRPr="00926B17">
        <w:rPr>
          <w:rFonts w:ascii="Times New Roman" w:eastAsia="Times New Roman" w:hAnsi="Times New Roman" w:cs="Times New Roman"/>
          <w:sz w:val="20"/>
          <w:szCs w:val="20"/>
          <w:u w:val="single"/>
          <w:lang w:eastAsia="ar-SA"/>
        </w:rPr>
        <w:t xml:space="preserve"> lub we właściwym upoważnieniu oraz podpis/y</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Pr="00926B17" w:rsidRDefault="00934022" w:rsidP="008E67C5">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5</w:t>
      </w:r>
      <w:r w:rsidRPr="00926B17">
        <w:rPr>
          <w:rFonts w:ascii="Times New Roman" w:eastAsia="Times New Roman" w:hAnsi="Times New Roman" w:cs="Times New Roman"/>
          <w:sz w:val="20"/>
          <w:szCs w:val="20"/>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67456" behindDoc="0" locked="0" layoutInCell="1" allowOverlap="1">
                <wp:simplePos x="0" y="0"/>
                <wp:positionH relativeFrom="column">
                  <wp:posOffset>-228600</wp:posOffset>
                </wp:positionH>
                <wp:positionV relativeFrom="paragraph">
                  <wp:posOffset>-274320</wp:posOffset>
                </wp:positionV>
                <wp:extent cx="2514600" cy="1276350"/>
                <wp:effectExtent l="5080" t="10795" r="13970" b="8255"/>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18" name="AutoShape 15"/>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Text Box 16"/>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7" o:spid="_x0000_s1036" style="position:absolute;left:0;text-align:left;margin-left:-18pt;margin-top:-21.6pt;width:198pt;height:100.5pt;z-index:25166745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">
                <v:roundrect id="AutoShape 15" o:spid="_x0000_s1037"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2RMEA&#10;AADbAAAADwAAAGRycy9kb3ducmV2LnhtbESPQWsCQQyF74X+hyFCb3VWKSKro5SC0EMpaPsDwk7c&#10;WdzJDDuprv56cyh4S3gv731Zb8fYmzMNpUvsYDatwBA3yXfcOvj92b0uwRRB9tgnJgdXKrDdPD+t&#10;sfbpwns6H6Q1GsKlRgdBJNfWliZQxDJNmVi1Yxoiiq5Da/2AFw2PvZ1X1cJG7FgbAmb6CNScDn/R&#10;wfx6ozfcSeBwPOW8+P7qxC+de5mM7yswQqM8zP/Xn17xFVZ/0QHs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V9kTBAAAA2wAAAA8AAAAAAAAAAAAAAAAAmAIAAGRycy9kb3du&#10;cmV2LnhtbFBLBQYAAAAABAAEAPUAAACGAwAAAAA=&#10;" strokeweight=".26mm">
                  <v:stroke joinstyle="miter"/>
                </v:roundrect>
                <v:shape id="Text Box 16" o:spid="_x0000_s1038"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0" w:line="240" w:lineRule="auto"/>
        <w:jc w:val="center"/>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o braku podstaw do wykluczenia z postępowania o udzielenie zamówienia Wykonawcy określonego na podstawie przesłanki, o której mowa w art. 24 ust. 2 pkt 5 ustawy oraz w rozumieniu ustawy z dnia 16 lutego 2007 r. o ochronie konkurencji i konsumentów ( Dz. U. Nr 50, poz.331, z późn.zm)</w:t>
      </w:r>
    </w:p>
    <w:p w:rsidR="00926B17" w:rsidRPr="00926B17" w:rsidRDefault="00926B17" w:rsidP="00926B17">
      <w:pPr>
        <w:suppressAutoHyphens/>
        <w:spacing w:after="0" w:line="240" w:lineRule="auto"/>
        <w:jc w:val="center"/>
        <w:rPr>
          <w:rFonts w:ascii="Times New Roman" w:eastAsia="Times New Roman" w:hAnsi="Times New Roman" w:cs="Times New Roman"/>
          <w:bCs/>
          <w:sz w:val="21"/>
          <w:szCs w:val="21"/>
          <w:lang w:eastAsia="ar-SA"/>
        </w:rPr>
      </w:pPr>
    </w:p>
    <w:p w:rsidR="00926B17" w:rsidRDefault="00926B17" w:rsidP="00926B17">
      <w:pPr>
        <w:suppressAutoHyphens/>
        <w:spacing w:after="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p>
    <w:p w:rsidR="00934022" w:rsidRPr="00926B17"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34022" w:rsidRPr="00926B17" w:rsidRDefault="00934022" w:rsidP="00926B17">
      <w:pPr>
        <w:suppressAutoHyphens/>
        <w:spacing w:after="0" w:line="240" w:lineRule="auto"/>
        <w:jc w:val="both"/>
        <w:rPr>
          <w:rFonts w:ascii="Times New Roman" w:eastAsia="Times New Roman" w:hAnsi="Times New Roman" w:cs="Times New Roman"/>
          <w:sz w:val="24"/>
          <w:szCs w:val="24"/>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Ja/my (imię nazwisko) .......................................................................................................................................................</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1. nie należę/ymy do grupy kapitałowej, o której mowa w art. 24 ust. 2 pkt 5 ustawy Prawo zamówień publicznych.*</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2.Należę/ymy do grupy kapitałowej, o której mowa w art. 24 ust. 2 pkt 5 ustawy Prawo zamówień publicznych.*</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W przypadku przynależności Wykonawcy do grupy kapitałowej, o której mowa w art. 24 ust. 2 pkt 5 ustawy Prawo zamówień publicznych Wykonawca składa wraz z ofertą listę podmiotów należących do grupy kapitałowej.</w:t>
      </w:r>
    </w:p>
    <w:p w:rsidR="00926B17" w:rsidRPr="00926B17" w:rsidRDefault="00926B17" w:rsidP="00926B17">
      <w:pPr>
        <w:tabs>
          <w:tab w:val="left" w:pos="0"/>
        </w:tabs>
        <w:suppressAutoHyphens/>
        <w:spacing w:after="120" w:line="240" w:lineRule="auto"/>
        <w:jc w:val="both"/>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*niepotrzebne skreślić</w:t>
      </w:r>
    </w:p>
    <w:p w:rsidR="00926B17" w:rsidRPr="00926B17" w:rsidRDefault="00926B17" w:rsidP="00926B17">
      <w:pPr>
        <w:tabs>
          <w:tab w:val="center" w:pos="4819"/>
          <w:tab w:val="right" w:pos="9071"/>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 xml:space="preserve">. </w:t>
      </w:r>
    </w:p>
    <w:p w:rsidR="00926B17" w:rsidRPr="00926B17" w:rsidRDefault="00926B17" w:rsidP="00926B17">
      <w:pPr>
        <w:suppressAutoHyphens/>
        <w:spacing w:after="0" w:line="360" w:lineRule="auto"/>
        <w:jc w:val="right"/>
        <w:rPr>
          <w:rFonts w:ascii="Times New Roman" w:eastAsia="Times New Roman" w:hAnsi="Times New Roman" w:cs="Times New Roman"/>
          <w:sz w:val="18"/>
          <w:szCs w:val="18"/>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suppressAutoHyphens/>
        <w:spacing w:after="0" w:line="360" w:lineRule="auto"/>
        <w:jc w:val="right"/>
        <w:rPr>
          <w:rFonts w:ascii="Times New Roman" w:eastAsia="Times New Roman" w:hAnsi="Times New Roman" w:cs="Times New Roman"/>
          <w:sz w:val="18"/>
          <w:szCs w:val="18"/>
          <w:lang w:eastAsia="ar-SA"/>
        </w:rPr>
      </w:pPr>
      <w:r w:rsidRPr="00926B17">
        <w:rPr>
          <w:rFonts w:ascii="Times New Roman" w:eastAsia="Times New Roman" w:hAnsi="Times New Roman" w:cs="Times New Roman"/>
          <w:sz w:val="18"/>
          <w:szCs w:val="18"/>
          <w:lang w:eastAsia="ar-SA"/>
        </w:rPr>
        <w:t xml:space="preserve">Załącznik Nr </w:t>
      </w:r>
      <w:r w:rsidR="009E1245">
        <w:rPr>
          <w:rFonts w:ascii="Times New Roman" w:eastAsia="Times New Roman" w:hAnsi="Times New Roman" w:cs="Times New Roman"/>
          <w:sz w:val="18"/>
          <w:szCs w:val="18"/>
          <w:lang w:eastAsia="ar-SA"/>
        </w:rPr>
        <w:t>6</w:t>
      </w:r>
      <w:r w:rsidRPr="00926B17">
        <w:rPr>
          <w:rFonts w:ascii="Times New Roman" w:eastAsia="Times New Roman" w:hAnsi="Times New Roman" w:cs="Times New Roman"/>
          <w:sz w:val="18"/>
          <w:szCs w:val="18"/>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18"/>
          <w:szCs w:val="18"/>
          <w:lang w:eastAsia="ar-SA"/>
        </w:rPr>
      </w:pPr>
      <w:r>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18415</wp:posOffset>
                </wp:positionV>
                <wp:extent cx="2514600" cy="1257300"/>
                <wp:effectExtent l="5080" t="11430" r="13970" b="762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roundRect">
                          <a:avLst>
                            <a:gd name="adj" fmla="val 16667"/>
                          </a:avLst>
                        </a:prstGeom>
                        <a:solidFill>
                          <a:srgbClr val="FFFFFF"/>
                        </a:solidFill>
                        <a:ln w="9525">
                          <a:solidFill>
                            <a:srgbClr val="000000"/>
                          </a:solidFill>
                          <a:round/>
                          <a:headEnd/>
                          <a:tailEnd/>
                        </a:ln>
                      </wps:spPr>
                      <wps:txb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4" o:spid="_x0000_s1039" style="position:absolute;left:0;text-align:left;margin-left:3.75pt;margin-top:1.45pt;width:198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">
                <v:textbox>
                  <w:txbxContent>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rPr>
                          <w:sz w:val="16"/>
                          <w:szCs w:val="16"/>
                        </w:rPr>
                      </w:pPr>
                    </w:p>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roundrect>
            </w:pict>
          </mc:Fallback>
        </mc:AlternateContent>
      </w:r>
      <w:r w:rsidRPr="00926B17">
        <w:rPr>
          <w:rFonts w:ascii="Times New Roman" w:eastAsia="Times New Roman" w:hAnsi="Times New Roman" w:cs="Times New Roman"/>
          <w:sz w:val="18"/>
          <w:szCs w:val="18"/>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b/>
          <w:bCs/>
          <w:sz w:val="18"/>
          <w:szCs w:val="18"/>
          <w:lang w:eastAsia="ar-SA"/>
        </w:rPr>
      </w:pPr>
      <w:r w:rsidRPr="00926B17">
        <w:rPr>
          <w:rFonts w:ascii="Times New Roman" w:eastAsia="Times New Roman" w:hAnsi="Times New Roman" w:cs="Times New Roman"/>
          <w:sz w:val="18"/>
          <w:szCs w:val="18"/>
          <w:lang w:eastAsia="ar-SA"/>
        </w:rPr>
        <w:t xml:space="preserve"> Zamówienia</w:t>
      </w: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p>
    <w:p w:rsidR="00926B17" w:rsidRPr="00926B17" w:rsidRDefault="00926B17" w:rsidP="00926B17">
      <w:pPr>
        <w:suppressAutoHyphens/>
        <w:spacing w:after="120" w:line="240" w:lineRule="auto"/>
        <w:jc w:val="center"/>
        <w:rPr>
          <w:rFonts w:ascii="Times New Roman" w:eastAsia="Times New Roman" w:hAnsi="Times New Roman" w:cs="Times New Roman"/>
          <w:caps/>
          <w:sz w:val="28"/>
          <w:szCs w:val="16"/>
          <w:lang w:eastAsia="ar-SA"/>
        </w:rPr>
      </w:pPr>
      <w:r w:rsidRPr="00926B17">
        <w:rPr>
          <w:rFonts w:ascii="Times New Roman" w:eastAsia="Times New Roman" w:hAnsi="Times New Roman" w:cs="Times New Roman"/>
          <w:caps/>
          <w:sz w:val="28"/>
          <w:szCs w:val="16"/>
          <w:lang w:eastAsia="ar-SA"/>
        </w:rPr>
        <w:t>WYKAZ OSÓB</w:t>
      </w:r>
    </w:p>
    <w:p w:rsidR="00926B17" w:rsidRPr="00926B17" w:rsidRDefault="00926B17" w:rsidP="00926B17">
      <w:pPr>
        <w:suppressAutoHyphens/>
        <w:spacing w:after="0" w:line="240" w:lineRule="auto"/>
        <w:jc w:val="both"/>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 xml:space="preserve">Składając ofertę w postępowaniu o udzielenie zamówienia publicznego w trybie przetargu nieograniczonego na zadanie pn. </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0528" behindDoc="1" locked="0" layoutInCell="1" allowOverlap="1" wp14:anchorId="44FFCE5B" wp14:editId="249C5F30">
                <wp:simplePos x="0" y="0"/>
                <wp:positionH relativeFrom="column">
                  <wp:posOffset>-14605</wp:posOffset>
                </wp:positionH>
                <wp:positionV relativeFrom="paragraph">
                  <wp:posOffset>97790</wp:posOffset>
                </wp:positionV>
                <wp:extent cx="5829300" cy="735330"/>
                <wp:effectExtent l="9525" t="11430" r="9525" b="5715"/>
                <wp:wrapTight wrapText="bothSides">
                  <wp:wrapPolygon edited="0">
                    <wp:start x="565" y="-205"/>
                    <wp:lineTo x="318" y="0"/>
                    <wp:lineTo x="-35" y="1772"/>
                    <wp:lineTo x="-35" y="19250"/>
                    <wp:lineTo x="282" y="21395"/>
                    <wp:lineTo x="388" y="21395"/>
                    <wp:lineTo x="21176" y="21395"/>
                    <wp:lineTo x="21282" y="21395"/>
                    <wp:lineTo x="21635" y="19250"/>
                    <wp:lineTo x="21635" y="1959"/>
                    <wp:lineTo x="21247" y="0"/>
                    <wp:lineTo x="21000" y="-205"/>
                    <wp:lineTo x="565" y="-205"/>
                  </wp:wrapPolygon>
                </wp:wrapTight>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35330"/>
                        </a:xfrm>
                        <a:prstGeom prst="roundRect">
                          <a:avLst>
                            <a:gd name="adj" fmla="val 16667"/>
                          </a:avLst>
                        </a:prstGeom>
                        <a:solidFill>
                          <a:srgbClr val="FFFFFF"/>
                        </a:solidFill>
                        <a:ln w="9525">
                          <a:solidFill>
                            <a:srgbClr val="000000"/>
                          </a:solidFill>
                          <a:round/>
                          <a:headEnd/>
                          <a:tailEnd/>
                        </a:ln>
                      </wps:spPr>
                      <wps:txbx>
                        <w:txbxContent>
                          <w:p w:rsidR="000F2BBC" w:rsidRPr="00926B17" w:rsidRDefault="000F2BBC"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0F2BBC" w:rsidRPr="00926B17" w:rsidRDefault="000F2BBC" w:rsidP="00934022">
                            <w:pPr>
                              <w:suppressAutoHyphens/>
                              <w:spacing w:after="120" w:line="360" w:lineRule="auto"/>
                              <w:rPr>
                                <w:rFonts w:ascii="Times New Roman" w:eastAsia="Times New Roman" w:hAnsi="Times New Roman" w:cs="Times New Roman"/>
                                <w:sz w:val="24"/>
                                <w:szCs w:val="24"/>
                                <w:lang w:eastAsia="ar-SA"/>
                              </w:rPr>
                            </w:pPr>
                          </w:p>
                          <w:p w:rsidR="000F2BBC" w:rsidRDefault="000F2BBC" w:rsidP="00926B17">
                            <w:pPr>
                              <w:widowControl w:val="0"/>
                              <w:autoSpaceDE w:val="0"/>
                              <w:jc w:val="center"/>
                              <w:rPr>
                                <w:b/>
                                <w:bCs/>
                                <w:sz w:val="20"/>
                                <w:szCs w:val="20"/>
                                <w:u w:val="single"/>
                              </w:rPr>
                            </w:pPr>
                          </w:p>
                          <w:p w:rsidR="000F2BBC" w:rsidRPr="003F58C7" w:rsidRDefault="000F2BBC" w:rsidP="00926B17">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3" o:spid="_x0000_s1040" style="position:absolute;margin-left:-1.15pt;margin-top:7.7pt;width:459pt;height:5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">
                <v:textbox>
                  <w:txbxContent>
                    <w:p w:rsidR="000F2BBC" w:rsidRPr="00926B17" w:rsidRDefault="000F2BBC"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0F2BBC" w:rsidRPr="00926B17" w:rsidRDefault="000F2BBC" w:rsidP="00934022">
                      <w:pPr>
                        <w:suppressAutoHyphens/>
                        <w:spacing w:after="120" w:line="360" w:lineRule="auto"/>
                        <w:rPr>
                          <w:rFonts w:ascii="Times New Roman" w:eastAsia="Times New Roman" w:hAnsi="Times New Roman" w:cs="Times New Roman"/>
                          <w:sz w:val="24"/>
                          <w:szCs w:val="24"/>
                          <w:lang w:eastAsia="ar-SA"/>
                        </w:rPr>
                      </w:pPr>
                    </w:p>
                    <w:p w:rsidR="000F2BBC" w:rsidRDefault="000F2BBC" w:rsidP="00926B17">
                      <w:pPr>
                        <w:widowControl w:val="0"/>
                        <w:autoSpaceDE w:val="0"/>
                        <w:jc w:val="center"/>
                        <w:rPr>
                          <w:b/>
                          <w:bCs/>
                          <w:sz w:val="20"/>
                          <w:szCs w:val="20"/>
                          <w:u w:val="single"/>
                        </w:rPr>
                      </w:pPr>
                    </w:p>
                    <w:p w:rsidR="000F2BBC" w:rsidRPr="003F58C7" w:rsidRDefault="000F2BBC" w:rsidP="00926B17">
                      <w:pPr>
                        <w:jc w:val="center"/>
                        <w:rPr>
                          <w:szCs w:val="26"/>
                        </w:rPr>
                      </w:pPr>
                    </w:p>
                  </w:txbxContent>
                </v:textbox>
                <w10:wrap type="tight"/>
              </v:roundrect>
            </w:pict>
          </mc:Fallback>
        </mc:AlternateConten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Które będą uczestniczyć w wykonaniu zamówienia, w szczególności odpowiedzialnych za kierowanie robotami budowlanymi wraz z informacjami na temat ich kwalifikacji zawodowych, doświadczenia i wykształcenia niezbędnych do wykonywania zamówienia, a także zakresu wykonywanych przez nie czynności oraz informacją o podstawie do dysponowania tymi osobami.</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514"/>
        <w:gridCol w:w="2233"/>
        <w:gridCol w:w="1873"/>
        <w:gridCol w:w="1886"/>
      </w:tblGrid>
      <w:tr w:rsidR="00926B17" w:rsidRPr="00926B17" w:rsidTr="00934022">
        <w:tc>
          <w:tcPr>
            <w:tcW w:w="782"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Lp.</w:t>
            </w:r>
          </w:p>
        </w:tc>
        <w:tc>
          <w:tcPr>
            <w:tcW w:w="2514"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Nazwisko i imię</w:t>
            </w:r>
          </w:p>
        </w:tc>
        <w:tc>
          <w:tcPr>
            <w:tcW w:w="223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Opis posiadanych kwalifikacji</w:t>
            </w:r>
          </w:p>
        </w:tc>
        <w:tc>
          <w:tcPr>
            <w:tcW w:w="187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Funkcja ( rola) w realizacji zamówienia</w:t>
            </w:r>
          </w:p>
        </w:tc>
        <w:tc>
          <w:tcPr>
            <w:tcW w:w="1886"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18"/>
                <w:szCs w:val="18"/>
                <w:vertAlign w:val="superscript"/>
                <w:lang w:eastAsia="ar-SA"/>
              </w:rPr>
            </w:pPr>
            <w:r w:rsidRPr="00926B17">
              <w:rPr>
                <w:rFonts w:ascii="Times New Roman" w:eastAsia="Times New Roman" w:hAnsi="Times New Roman" w:cs="Times New Roman"/>
                <w:sz w:val="18"/>
                <w:szCs w:val="18"/>
                <w:lang w:eastAsia="ar-SA"/>
              </w:rPr>
              <w:t>Podstawa dysponowania, o której mowa w rozdz. I.VIII pkt.3 SIWZ</w:t>
            </w:r>
            <w:r w:rsidRPr="00926B17">
              <w:rPr>
                <w:rFonts w:ascii="Times New Roman" w:eastAsia="Times New Roman" w:hAnsi="Times New Roman" w:cs="Times New Roman"/>
                <w:sz w:val="18"/>
                <w:szCs w:val="18"/>
                <w:vertAlign w:val="superscript"/>
                <w:lang w:eastAsia="ar-SA"/>
              </w:rPr>
              <w:t>3</w:t>
            </w:r>
          </w:p>
        </w:tc>
      </w:tr>
      <w:tr w:rsidR="00926B17" w:rsidRPr="00926B17" w:rsidTr="00934022">
        <w:tc>
          <w:tcPr>
            <w:tcW w:w="782"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514"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23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7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86"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r>
      <w:tr w:rsidR="00926B17" w:rsidRPr="00926B17" w:rsidTr="00934022">
        <w:tc>
          <w:tcPr>
            <w:tcW w:w="782"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514"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223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73"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c>
          <w:tcPr>
            <w:tcW w:w="1886" w:type="dxa"/>
            <w:shd w:val="clear" w:color="auto" w:fill="auto"/>
          </w:tcPr>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tc>
      </w:tr>
    </w:tbl>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3.Szczegółowy opis zakresu posiadanych uprawnień budowlanych, potwierdzający wymagania postawione w rozdz. I.VIII pkt.3SIWZ</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sz w:val="20"/>
          <w:szCs w:val="20"/>
          <w:lang w:eastAsia="pl-PL"/>
        </w:rPr>
      </w:pPr>
      <w:r w:rsidRPr="00926B17">
        <w:rPr>
          <w:rFonts w:ascii="TimesNewRomanPSMT" w:eastAsia="Times New Roman" w:hAnsi="TimesNewRomanPSMT" w:cs="TimesNewRomanPSMT"/>
          <w:lang w:eastAsia="pl-PL"/>
        </w:rPr>
        <w:t xml:space="preserve">* </w:t>
      </w:r>
      <w:r w:rsidRPr="00926B17">
        <w:rPr>
          <w:rFonts w:ascii="TimesNewRomanPSMT" w:eastAsia="Times New Roman" w:hAnsi="TimesNewRomanPSMT" w:cs="TimesNewRomanPSMT"/>
          <w:sz w:val="20"/>
          <w:szCs w:val="20"/>
          <w:lang w:eastAsia="pl-PL"/>
        </w:rPr>
        <w:t xml:space="preserve">W przypadku personelu </w:t>
      </w:r>
      <w:r w:rsidRPr="00926B17">
        <w:rPr>
          <w:rFonts w:ascii="TimesNewRomanPSMT" w:eastAsia="Times New Roman" w:hAnsi="TimesNewRomanPSMT" w:cs="TimesNewRomanPSMT"/>
          <w:sz w:val="20"/>
          <w:szCs w:val="20"/>
          <w:u w:val="single"/>
          <w:lang w:eastAsia="pl-PL"/>
        </w:rPr>
        <w:t>nie będącego</w:t>
      </w:r>
      <w:r w:rsidRPr="00926B17">
        <w:rPr>
          <w:rFonts w:ascii="TimesNewRomanPSMT" w:eastAsia="Times New Roman" w:hAnsi="TimesNewRomanPSMT" w:cs="TimesNewRomanPSMT"/>
          <w:sz w:val="20"/>
          <w:szCs w:val="20"/>
          <w:lang w:eastAsia="pl-PL"/>
        </w:rPr>
        <w:t xml:space="preserve"> pracownikiem Wykonawcy należy:</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sz w:val="20"/>
          <w:szCs w:val="20"/>
          <w:lang w:eastAsia="pl-PL"/>
        </w:rPr>
      </w:pPr>
      <w:r w:rsidRPr="00926B17">
        <w:rPr>
          <w:rFonts w:ascii="TimesNewRomanPSMT" w:eastAsia="Times New Roman" w:hAnsi="TimesNewRomanPSMT" w:cs="TimesNewRomanPSMT"/>
          <w:sz w:val="20"/>
          <w:szCs w:val="20"/>
          <w:lang w:eastAsia="pl-PL"/>
        </w:rPr>
        <w:t xml:space="preserve">- wypełnić zał. nr </w:t>
      </w:r>
      <w:r w:rsidR="00601A85">
        <w:rPr>
          <w:rFonts w:ascii="TimesNewRomanPSMT" w:eastAsia="Times New Roman" w:hAnsi="TimesNewRomanPSMT" w:cs="TimesNewRomanPSMT"/>
          <w:sz w:val="20"/>
          <w:szCs w:val="20"/>
          <w:lang w:eastAsia="pl-PL"/>
        </w:rPr>
        <w:t>6</w:t>
      </w:r>
      <w:r w:rsidRPr="00926B17">
        <w:rPr>
          <w:rFonts w:ascii="TimesNewRomanPSMT" w:eastAsia="Times New Roman" w:hAnsi="TimesNewRomanPSMT" w:cs="TimesNewRomanPSMT"/>
          <w:sz w:val="20"/>
          <w:szCs w:val="20"/>
          <w:lang w:eastAsia="pl-PL"/>
        </w:rPr>
        <w:t>a podpisany przez osobę, która będzie uczestniczyć w realizacji zamówienia</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sz w:val="20"/>
          <w:szCs w:val="20"/>
          <w:lang w:eastAsia="pl-PL"/>
        </w:rPr>
      </w:pPr>
      <w:r w:rsidRPr="00926B17">
        <w:rPr>
          <w:rFonts w:ascii="TimesNewRomanPSMT" w:eastAsia="Times New Roman" w:hAnsi="TimesNewRomanPSMT" w:cs="TimesNewRomanPSMT"/>
          <w:sz w:val="20"/>
          <w:szCs w:val="20"/>
          <w:lang w:eastAsia="pl-PL"/>
        </w:rPr>
        <w:t xml:space="preserve">- załączyć informację o podstawie do dysponowania tymi osobami, tj. pisemne zobowiązanie innego podmiotu do udostępnienia osób zdolnych do wykonania zamówienia – zał. nr </w:t>
      </w:r>
      <w:r w:rsidR="00601A85">
        <w:rPr>
          <w:rFonts w:ascii="TimesNewRomanPSMT" w:eastAsia="Times New Roman" w:hAnsi="TimesNewRomanPSMT" w:cs="TimesNewRomanPSMT"/>
          <w:sz w:val="20"/>
          <w:szCs w:val="20"/>
          <w:lang w:eastAsia="pl-PL"/>
        </w:rPr>
        <w:t>6</w:t>
      </w:r>
      <w:r w:rsidRPr="00926B17">
        <w:rPr>
          <w:rFonts w:ascii="TimesNewRomanPSMT" w:eastAsia="Times New Roman" w:hAnsi="TimesNewRomanPSMT" w:cs="TimesNewRomanPSMT"/>
          <w:sz w:val="20"/>
          <w:szCs w:val="20"/>
          <w:lang w:eastAsia="pl-PL"/>
        </w:rPr>
        <w:t>b;</w:t>
      </w: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34022" w:rsidRDefault="00934022"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6</w:t>
      </w:r>
      <w:r w:rsidRPr="00926B17">
        <w:rPr>
          <w:rFonts w:ascii="Times New Roman" w:eastAsia="Times New Roman" w:hAnsi="Times New Roman" w:cs="Times New Roman"/>
          <w:sz w:val="20"/>
          <w:szCs w:val="20"/>
          <w:lang w:eastAsia="ar-SA"/>
        </w:rPr>
        <w:t xml:space="preserve">a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73600" behindDoc="0" locked="0" layoutInCell="1" allowOverlap="1">
                <wp:simplePos x="0" y="0"/>
                <wp:positionH relativeFrom="column">
                  <wp:posOffset>-228600</wp:posOffset>
                </wp:positionH>
                <wp:positionV relativeFrom="paragraph">
                  <wp:posOffset>17780</wp:posOffset>
                </wp:positionV>
                <wp:extent cx="2514600" cy="1162050"/>
                <wp:effectExtent l="5080" t="13970" r="13970" b="508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62050"/>
                          <a:chOff x="-360" y="-432"/>
                          <a:chExt cx="3959" cy="2009"/>
                        </a:xfrm>
                      </wpg:grpSpPr>
                      <wps:wsp>
                        <wps:cNvPr id="11" name="AutoShape 25"/>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Text Box 26"/>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0" o:spid="_x0000_s1041" style="position:absolute;left:0;text-align:left;margin-left:-18pt;margin-top:1.4pt;width:198pt;height:91.5pt;z-index:251673600;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">
                <v:roundrect id="AutoShape 25" o:spid="_x0000_s1042"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f2b4A&#10;AADbAAAADwAAAGRycy9kb3ducmV2LnhtbERPzYrCMBC+C75DGMGbpoqIVKOIIHhYFlZ9gKEZm2Iz&#10;Cc2odZ9+s7Cwt/n4fmez632rntSlJrCB2bQARVwF23Bt4Ho5TlagkiBbbAOTgTcl2G2Hgw2WNrz4&#10;i55nqVUO4VSiAScSS61T5chjmoZInLlb6DxKhl2tbYevHO5bPS+KpfbYcG5wGOngqLqfH97A/P1N&#10;CzyKY3e7x7j8/GjErowZj/r9GpRQL//iP/fJ5vkz+P0lH6C3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vX9m+AAAA2wAAAA8AAAAAAAAAAAAAAAAAmAIAAGRycy9kb3ducmV2&#10;LnhtbFBLBQYAAAAABAAEAPUAAACDAwAAAAA=&#10;" strokeweight=".26mm">
                  <v:stroke joinstyle="miter"/>
                </v:roundrect>
                <v:shape id="Text Box 26" o:spid="_x0000_s1043"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autoSpaceDE w:val="0"/>
        <w:autoSpaceDN w:val="0"/>
        <w:adjustRightInd w:val="0"/>
        <w:spacing w:after="0" w:line="240" w:lineRule="auto"/>
        <w:rPr>
          <w:rFonts w:ascii="TimesNewRomanPS-BoldMT" w:eastAsia="Times New Roman" w:hAnsi="TimesNewRomanPS-BoldMT" w:cs="TimesNewRomanPS-BoldMT"/>
          <w:b/>
          <w:bCs/>
          <w:lang w:eastAsia="pl-PL"/>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autoSpaceDE w:val="0"/>
        <w:autoSpaceDN w:val="0"/>
        <w:adjustRightInd w:val="0"/>
        <w:spacing w:after="0" w:line="240" w:lineRule="auto"/>
        <w:jc w:val="center"/>
        <w:rPr>
          <w:rFonts w:ascii="TimesNewRomanPS-BoldMT" w:eastAsia="Times New Roman" w:hAnsi="TimesNewRomanPS-BoldMT" w:cs="TimesNewRomanPS-BoldMT"/>
          <w:b/>
          <w:bCs/>
          <w:lang w:eastAsia="pl-PL"/>
        </w:rPr>
      </w:pPr>
      <w:r w:rsidRPr="00926B17">
        <w:rPr>
          <w:rFonts w:ascii="TimesNewRomanPS-BoldMT" w:eastAsia="Times New Roman" w:hAnsi="TimesNewRomanPS-BoldMT" w:cs="TimesNewRomanPS-BoldMT"/>
          <w:b/>
          <w:bCs/>
          <w:lang w:eastAsia="pl-PL"/>
        </w:rPr>
        <w:t>ZOBOWIĄZANIE DO WSPÓŁPRACY</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Ja niżej podpisany (a)</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(działając w imieniu ...................................................................................................................................)</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zgadzam się niniejszym na zgłoszenie mojej osoby jako współpracownika</w:t>
      </w: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jc w:val="both"/>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w:t>
      </w:r>
    </w:p>
    <w:p w:rsidR="00926B17" w:rsidRPr="00926B17" w:rsidRDefault="00926B17" w:rsidP="00926B17">
      <w:pPr>
        <w:autoSpaceDE w:val="0"/>
        <w:autoSpaceDN w:val="0"/>
        <w:adjustRightInd w:val="0"/>
        <w:spacing w:after="0" w:line="240" w:lineRule="auto"/>
        <w:jc w:val="center"/>
        <w:rPr>
          <w:rFonts w:ascii="TimesNewRomanPS-ItalicMT" w:eastAsia="Times New Roman" w:hAnsi="TimesNewRomanPS-ItalicMT" w:cs="TimesNewRomanPS-ItalicMT"/>
          <w:i/>
          <w:iCs/>
          <w:lang w:eastAsia="pl-PL"/>
        </w:rPr>
      </w:pPr>
      <w:r w:rsidRPr="00926B17">
        <w:rPr>
          <w:rFonts w:ascii="TimesNewRomanPS-ItalicMT" w:eastAsia="Times New Roman" w:hAnsi="TimesNewRomanPS-ItalicMT" w:cs="TimesNewRomanPS-ItalicMT"/>
          <w:i/>
          <w:iCs/>
          <w:lang w:eastAsia="pl-PL"/>
        </w:rPr>
        <w:t>( nazwa Wykonawcy )</w:t>
      </w: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p>
    <w:p w:rsidR="00934022" w:rsidRPr="00926B17" w:rsidRDefault="00926B17"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NewRomanPSMT" w:eastAsia="Times New Roman" w:hAnsi="TimesNewRomanPSMT" w:cs="TimesNewRomanPSMT"/>
          <w:lang w:eastAsia="pl-PL"/>
        </w:rPr>
        <w:t xml:space="preserve">przy realizacji zamówienia na: </w:t>
      </w:r>
      <w:r w:rsidR="00934022">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00934022" w:rsidRPr="00926B17">
        <w:rPr>
          <w:rFonts w:ascii="Times New Roman" w:eastAsia="Times New Roman" w:hAnsi="Times New Roman" w:cs="Times New Roman"/>
          <w:b/>
          <w:sz w:val="20"/>
          <w:szCs w:val="20"/>
          <w:lang w:eastAsia="ar-SA"/>
        </w:rPr>
        <w:t>”</w:t>
      </w:r>
    </w:p>
    <w:p w:rsidR="00926B17" w:rsidRPr="00926B17" w:rsidRDefault="00926B17" w:rsidP="00934022">
      <w:pPr>
        <w:widowControl w:val="0"/>
        <w:suppressAutoHyphens/>
        <w:autoSpaceDE w:val="0"/>
        <w:spacing w:after="0" w:line="240" w:lineRule="auto"/>
        <w:rPr>
          <w:rFonts w:ascii="Times New Roman" w:eastAsia="Times New Roman" w:hAnsi="Times New Roman" w:cs="Times New Roman"/>
          <w:b/>
          <w:sz w:val="20"/>
          <w:szCs w:val="20"/>
          <w:lang w:eastAsia="ar-SA"/>
        </w:rPr>
      </w:pP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w charakterze………………………………………………………………………………………..……</w:t>
      </w:r>
    </w:p>
    <w:p w:rsidR="00926B17" w:rsidRPr="00926B17" w:rsidRDefault="00926B17" w:rsidP="00926B17">
      <w:pPr>
        <w:autoSpaceDE w:val="0"/>
        <w:autoSpaceDN w:val="0"/>
        <w:adjustRightInd w:val="0"/>
        <w:spacing w:after="0" w:line="240" w:lineRule="auto"/>
        <w:jc w:val="center"/>
        <w:rPr>
          <w:rFonts w:ascii="TimesNewRomanPS-ItalicMT" w:eastAsia="Times New Roman" w:hAnsi="TimesNewRomanPS-ItalicMT" w:cs="TimesNewRomanPS-ItalicMT"/>
          <w:i/>
          <w:iCs/>
          <w:lang w:eastAsia="pl-PL"/>
        </w:rPr>
      </w:pPr>
      <w:r w:rsidRPr="00926B17">
        <w:rPr>
          <w:rFonts w:ascii="TimesNewRomanPS-ItalicMT" w:eastAsia="Times New Roman" w:hAnsi="TimesNewRomanPS-ItalicMT" w:cs="TimesNewRomanPS-ItalicMT"/>
          <w:i/>
          <w:iCs/>
          <w:lang w:eastAsia="pl-PL"/>
        </w:rPr>
        <w:t>( podać rodzaj pełnionej funkcji przy realizacji zadania)</w:t>
      </w: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p>
    <w:p w:rsidR="00926B17" w:rsidRPr="00926B17" w:rsidRDefault="00926B17" w:rsidP="00926B17">
      <w:pPr>
        <w:autoSpaceDE w:val="0"/>
        <w:autoSpaceDN w:val="0"/>
        <w:adjustRightInd w:val="0"/>
        <w:spacing w:after="0" w:line="240" w:lineRule="auto"/>
        <w:rPr>
          <w:rFonts w:ascii="TimesNewRomanPSMT" w:eastAsia="Times New Roman" w:hAnsi="TimesNewRomanPSMT" w:cs="TimesNewRomanPSMT"/>
          <w:lang w:eastAsia="pl-PL"/>
        </w:rPr>
      </w:pPr>
      <w:r w:rsidRPr="00926B17">
        <w:rPr>
          <w:rFonts w:ascii="TimesNewRomanPSMT" w:eastAsia="Times New Roman" w:hAnsi="TimesNewRomanPSMT" w:cs="TimesNewRomanPSMT"/>
          <w:lang w:eastAsia="pl-PL"/>
        </w:rPr>
        <w:t>oraz zobowiązuję się, że w razie uzyskania zamówienia przez tę firmę będę praco</w:t>
      </w:r>
      <w:r w:rsidR="00934022">
        <w:rPr>
          <w:rFonts w:ascii="TimesNewRomanPSMT" w:eastAsia="Times New Roman" w:hAnsi="TimesNewRomanPSMT" w:cs="TimesNewRomanPSMT"/>
          <w:lang w:eastAsia="pl-PL"/>
        </w:rPr>
        <w:t xml:space="preserve">wać przy jego realizacji  </w:t>
      </w:r>
      <w:r w:rsidRPr="00926B17">
        <w:rPr>
          <w:rFonts w:ascii="TimesNewRomanPSMT" w:eastAsia="Times New Roman" w:hAnsi="TimesNewRomanPSMT" w:cs="TimesNewRomanPSMT"/>
          <w:lang w:eastAsia="pl-PL"/>
        </w:rPr>
        <w:t xml:space="preserve"> w zakresie opisanym w ofercie .</w:t>
      </w: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18"/>
          <w:szCs w:val="18"/>
          <w:lang w:eastAsia="ar-SA"/>
        </w:rPr>
      </w:pPr>
    </w:p>
    <w:p w:rsidR="00926B17" w:rsidRPr="00926B17" w:rsidRDefault="00926B17" w:rsidP="00601A85">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6</w:t>
      </w:r>
      <w:r w:rsidRPr="00926B17">
        <w:rPr>
          <w:rFonts w:ascii="Times New Roman" w:eastAsia="Times New Roman" w:hAnsi="Times New Roman" w:cs="Times New Roman"/>
          <w:sz w:val="20"/>
          <w:szCs w:val="20"/>
          <w:lang w:eastAsia="ar-SA"/>
        </w:rPr>
        <w:t xml:space="preserve">b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74624" behindDoc="0" locked="0" layoutInCell="1" allowOverlap="1">
                <wp:simplePos x="0" y="0"/>
                <wp:positionH relativeFrom="column">
                  <wp:posOffset>-228600</wp:posOffset>
                </wp:positionH>
                <wp:positionV relativeFrom="paragraph">
                  <wp:posOffset>17780</wp:posOffset>
                </wp:positionV>
                <wp:extent cx="2514600" cy="1162050"/>
                <wp:effectExtent l="5080" t="8255" r="13970" b="1079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62050"/>
                          <a:chOff x="-360" y="-432"/>
                          <a:chExt cx="3959" cy="2009"/>
                        </a:xfrm>
                      </wpg:grpSpPr>
                      <wps:wsp>
                        <wps:cNvPr id="8" name="AutoShape 28"/>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Text Box 29"/>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7" o:spid="_x0000_s1044" style="position:absolute;left:0;text-align:left;margin-left:-18pt;margin-top:1.4pt;width:198pt;height:91.5pt;z-index:251674624;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">
                <v:roundrect id="AutoShape 28" o:spid="_x0000_s1045"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5rwA&#10;AADaAAAADwAAAGRycy9kb3ducmV2LnhtbERPzYrCMBC+L/gOYQRva6qISDWKCMIeFkF3H2BoxqbY&#10;TEIzavXpzUHw+PH9rza9b9WNutQENjAZF6CIq2Abrg38/+2/F6CSIFtsA5OBByXYrAdfKyxtuPOR&#10;biepVQ7hVKIBJxJLrVPlyGMah0icuXPoPEqGXa1th/cc7ls9LYq59thwbnAYaeeoupyu3sD08aQZ&#10;7sWxO19inB9+G7ELY0bDfrsEJdTLR/x2/1gDeWu+km+AX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zj7mvAAAANoAAAAPAAAAAAAAAAAAAAAAAJgCAABkcnMvZG93bnJldi54&#10;bWxQSwUGAAAAAAQABAD1AAAAgQMAAAAA&#10;" strokeweight=".26mm">
                  <v:stroke joinstyle="miter"/>
                </v:roundrect>
                <v:shape id="Text Box 29" o:spid="_x0000_s1046"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widowControl w:val="0"/>
        <w:tabs>
          <w:tab w:val="left" w:pos="720"/>
        </w:tabs>
        <w:autoSpaceDE w:val="0"/>
        <w:autoSpaceDN w:val="0"/>
        <w:adjustRightInd w:val="0"/>
        <w:spacing w:after="0" w:line="240" w:lineRule="auto"/>
        <w:rPr>
          <w:rFonts w:ascii="Nimbus Roman No9 L" w:eastAsia="Times New Roman" w:hAnsi="Nimbus Roman No9 L" w:cs="Times New Roman"/>
          <w:sz w:val="24"/>
          <w:szCs w:val="24"/>
          <w:lang w:eastAsia="pl-PL"/>
        </w:rPr>
      </w:pPr>
    </w:p>
    <w:p w:rsidR="00926B17" w:rsidRPr="00926B17" w:rsidRDefault="00926B17" w:rsidP="00926B17">
      <w:pPr>
        <w:widowControl w:val="0"/>
        <w:tabs>
          <w:tab w:val="left" w:pos="720"/>
        </w:tabs>
        <w:autoSpaceDE w:val="0"/>
        <w:autoSpaceDN w:val="0"/>
        <w:adjustRightInd w:val="0"/>
        <w:spacing w:after="0" w:line="240" w:lineRule="auto"/>
        <w:rPr>
          <w:rFonts w:ascii="Nimbus Roman No9 L" w:eastAsia="Times New Roman" w:hAnsi="Nimbus Roman No9 L" w:cs="Times New Roman"/>
          <w:sz w:val="24"/>
          <w:szCs w:val="24"/>
          <w:lang w:eastAsia="pl-PL"/>
        </w:rPr>
      </w:pPr>
    </w:p>
    <w:p w:rsidR="00926B17" w:rsidRPr="00926B17" w:rsidRDefault="00926B17" w:rsidP="00926B17">
      <w:pPr>
        <w:widowControl w:val="0"/>
        <w:tabs>
          <w:tab w:val="left" w:pos="720"/>
        </w:tabs>
        <w:autoSpaceDE w:val="0"/>
        <w:autoSpaceDN w:val="0"/>
        <w:adjustRightInd w:val="0"/>
        <w:spacing w:after="0" w:line="240" w:lineRule="auto"/>
        <w:rPr>
          <w:rFonts w:ascii="Nimbus Roman No9 L" w:eastAsia="Times New Roman" w:hAnsi="Nimbus Roman No9 L" w:cs="Times New Roman"/>
          <w:sz w:val="24"/>
          <w:szCs w:val="24"/>
          <w:lang w:eastAsia="pl-PL"/>
        </w:rPr>
      </w:pPr>
      <w:r w:rsidRPr="00926B17">
        <w:rPr>
          <w:rFonts w:ascii="Nimbus Roman No9 L" w:eastAsia="Times New Roman" w:hAnsi="Nimbus Roman No9 L" w:cs="Times New Roman"/>
          <w:sz w:val="24"/>
          <w:szCs w:val="24"/>
          <w:lang w:eastAsia="pl-PL"/>
        </w:rPr>
        <w:t>........................................</w:t>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r>
      <w:r w:rsidRPr="00926B17">
        <w:rPr>
          <w:rFonts w:ascii="Nimbus Roman No9 L" w:eastAsia="Times New Roman" w:hAnsi="Nimbus Roman No9 L" w:cs="Times New Roman"/>
          <w:sz w:val="24"/>
          <w:szCs w:val="24"/>
          <w:lang w:eastAsia="pl-PL"/>
        </w:rPr>
        <w:tab/>
        <w:t xml:space="preserve">   </w:t>
      </w:r>
    </w:p>
    <w:p w:rsidR="00926B17" w:rsidRPr="00926B17" w:rsidRDefault="00926B17" w:rsidP="00926B17">
      <w:pPr>
        <w:suppressAutoHyphens/>
        <w:spacing w:after="0" w:line="240" w:lineRule="auto"/>
        <w:rPr>
          <w:rFonts w:ascii="Times New Roman" w:eastAsia="Times New Roman" w:hAnsi="Times New Roman" w:cs="Times New Roman"/>
          <w:i/>
          <w:sz w:val="20"/>
          <w:szCs w:val="20"/>
          <w:u w:val="single"/>
          <w:lang w:eastAsia="ar-SA"/>
        </w:rPr>
      </w:pPr>
      <w:r w:rsidRPr="00926B17">
        <w:rPr>
          <w:rFonts w:ascii="Times New Roman" w:eastAsia="Times New Roman" w:hAnsi="Times New Roman" w:cs="Times New Roman"/>
          <w:sz w:val="20"/>
          <w:szCs w:val="20"/>
          <w:lang w:eastAsia="ar-SA"/>
        </w:rPr>
        <w:t xml:space="preserve">   pieczęć wykonawcy</w:t>
      </w: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 xml:space="preserve">ZOBOWIĄZANIE INNYCH PODMIOTÓW </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 xml:space="preserve">DO UDOSTĘPNIENIA OSÓB </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NIEZBĘDNYCH DO WYKONANIA ZAMÓWIENIA</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i/>
          <w:lang w:eastAsia="ar-SA"/>
        </w:rPr>
      </w:pPr>
      <w:r w:rsidRPr="00926B17">
        <w:rPr>
          <w:rFonts w:ascii="Times New Roman" w:eastAsia="Times New Roman" w:hAnsi="Times New Roman" w:cs="Times New Roman"/>
          <w:i/>
          <w:lang w:eastAsia="ar-SA"/>
        </w:rPr>
        <w:t>[nie dotyczy osób zatrudnionych przez Wykonawcę na podstawie umowy o pracę]</w:t>
      </w: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sz w:val="24"/>
          <w:szCs w:val="24"/>
          <w:lang w:eastAsia="ar-SA"/>
        </w:rPr>
      </w:pPr>
    </w:p>
    <w:p w:rsidR="00926B17" w:rsidRPr="00926B17" w:rsidRDefault="00926B17" w:rsidP="00926B17">
      <w:pPr>
        <w:suppressAutoHyphens/>
        <w:spacing w:after="0" w:line="48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 .....................................................................................................................................................</w:t>
      </w:r>
    </w:p>
    <w:p w:rsidR="00926B17" w:rsidRDefault="00926B17" w:rsidP="00926B17">
      <w:pPr>
        <w:suppressAutoHyphens/>
        <w:spacing w:after="0" w:line="48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zobowiązuję się do oddania do dyspozycji niżej wymienionych osób niezbędnych do wykonania zamówienia w ramach postępowania na realizację zadania pod nazwą :</w:t>
      </w:r>
    </w:p>
    <w:p w:rsidR="00934022" w:rsidRPr="00934022"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3060"/>
        <w:gridCol w:w="3600"/>
      </w:tblGrid>
      <w:tr w:rsidR="00926B17" w:rsidRPr="00926B17" w:rsidTr="00926B17">
        <w:tc>
          <w:tcPr>
            <w:tcW w:w="5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Lp.</w:t>
            </w:r>
          </w:p>
        </w:tc>
        <w:tc>
          <w:tcPr>
            <w:tcW w:w="23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Nazwisko i imię</w:t>
            </w:r>
          </w:p>
        </w:tc>
        <w:tc>
          <w:tcPr>
            <w:tcW w:w="306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Kwalifikacje / uprawnienia</w:t>
            </w:r>
          </w:p>
        </w:tc>
        <w:tc>
          <w:tcPr>
            <w:tcW w:w="360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Zakres wykonywanych czynności</w:t>
            </w:r>
          </w:p>
        </w:tc>
      </w:tr>
      <w:tr w:rsidR="00926B17" w:rsidRPr="00926B17" w:rsidTr="00926B17">
        <w:tc>
          <w:tcPr>
            <w:tcW w:w="5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06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60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r>
      <w:tr w:rsidR="00926B17" w:rsidRPr="00926B17" w:rsidTr="00926B17">
        <w:tc>
          <w:tcPr>
            <w:tcW w:w="5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06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c>
          <w:tcPr>
            <w:tcW w:w="3600" w:type="dxa"/>
            <w:tcBorders>
              <w:top w:val="single" w:sz="4" w:space="0" w:color="auto"/>
              <w:left w:val="single" w:sz="4" w:space="0" w:color="auto"/>
              <w:bottom w:val="single" w:sz="4" w:space="0" w:color="auto"/>
              <w:right w:val="single" w:sz="4" w:space="0" w:color="auto"/>
            </w:tcBorders>
          </w:tcPr>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tc>
      </w:tr>
    </w:tbl>
    <w:p w:rsidR="00926B17" w:rsidRPr="00926B17" w:rsidRDefault="00926B17" w:rsidP="00926B17">
      <w:pPr>
        <w:suppressAutoHyphens/>
        <w:spacing w:after="0" w:line="240" w:lineRule="auto"/>
        <w:rPr>
          <w:rFonts w:ascii="Times New Roman" w:eastAsia="Times New Roman" w:hAnsi="Times New Roman" w:cs="Times New Roman"/>
          <w:i/>
          <w:sz w:val="20"/>
          <w:szCs w:val="20"/>
          <w:u w:val="single"/>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708" w:firstLine="708"/>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ind w:left="707" w:firstLine="709"/>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00934022">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w:t>
      </w:r>
    </w:p>
    <w:p w:rsidR="00926B17" w:rsidRPr="00926B17" w:rsidRDefault="00934022" w:rsidP="00926B17">
      <w:pPr>
        <w:suppressAutoHyphens/>
        <w:spacing w:after="0" w:line="240" w:lineRule="auto"/>
        <w:ind w:left="708" w:firstLine="708"/>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miejscowość, data</w:t>
      </w:r>
      <w:r w:rsidR="00926B17" w:rsidRPr="00926B17">
        <w:rPr>
          <w:rFonts w:ascii="Times New Roman" w:eastAsia="Times New Roman" w:hAnsi="Times New Roman" w:cs="Times New Roman"/>
          <w:sz w:val="20"/>
          <w:szCs w:val="20"/>
          <w:lang w:eastAsia="ar-SA"/>
        </w:rPr>
        <w:tab/>
      </w:r>
      <w:r w:rsidR="00926B17" w:rsidRPr="00926B17">
        <w:rPr>
          <w:rFonts w:ascii="Times New Roman" w:eastAsia="Times New Roman" w:hAnsi="Times New Roman" w:cs="Times New Roman"/>
          <w:sz w:val="20"/>
          <w:szCs w:val="20"/>
          <w:lang w:eastAsia="ar-SA"/>
        </w:rPr>
        <w:tab/>
      </w:r>
      <w:r w:rsidR="00926B17" w:rsidRPr="00926B17">
        <w:rPr>
          <w:rFonts w:ascii="Times New Roman" w:eastAsia="Times New Roman" w:hAnsi="Times New Roman" w:cs="Times New Roman"/>
          <w:sz w:val="20"/>
          <w:szCs w:val="20"/>
          <w:lang w:eastAsia="ar-SA"/>
        </w:rPr>
        <w:tab/>
      </w:r>
      <w:r w:rsidR="00926B17" w:rsidRPr="00926B17">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 xml:space="preserve">                                               </w:t>
      </w:r>
      <w:r w:rsidR="00926B17" w:rsidRPr="00926B17">
        <w:rPr>
          <w:rFonts w:ascii="Times New Roman" w:eastAsia="Times New Roman" w:hAnsi="Times New Roman" w:cs="Times New Roman"/>
          <w:sz w:val="20"/>
          <w:szCs w:val="20"/>
          <w:lang w:eastAsia="ar-SA"/>
        </w:rPr>
        <w:t>pieczęć i podpis osoby składającej oświadczenie</w:t>
      </w:r>
    </w:p>
    <w:p w:rsidR="00926B17" w:rsidRPr="00926B17" w:rsidRDefault="00934022" w:rsidP="00926B1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26B17" w:rsidRPr="00926B17" w:rsidRDefault="00926B17" w:rsidP="00926B17">
      <w:pPr>
        <w:suppressAutoHyphens/>
        <w:spacing w:after="0" w:line="24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______</w:t>
      </w:r>
    </w:p>
    <w:p w:rsidR="00926B17" w:rsidRPr="00926B17" w:rsidRDefault="00926B17" w:rsidP="00926B17">
      <w:pPr>
        <w:suppressAutoHyphens/>
        <w:spacing w:after="0" w:line="240" w:lineRule="auto"/>
        <w:rPr>
          <w:rFonts w:ascii="Times New Roman" w:eastAsia="Times New Roman" w:hAnsi="Times New Roman" w:cs="Times New Roman"/>
          <w:i/>
          <w:lang w:eastAsia="ar-SA"/>
        </w:rPr>
      </w:pPr>
      <w:r w:rsidRPr="00926B17">
        <w:rPr>
          <w:rFonts w:ascii="Times New Roman" w:eastAsia="Times New Roman" w:hAnsi="Times New Roman" w:cs="Times New Roman"/>
          <w:i/>
          <w:lang w:eastAsia="ar-SA"/>
        </w:rPr>
        <w:t>Uwaga:</w:t>
      </w:r>
    </w:p>
    <w:p w:rsidR="00926B17" w:rsidRPr="00926B17" w:rsidRDefault="00926B17" w:rsidP="002F4585">
      <w:pPr>
        <w:numPr>
          <w:ilvl w:val="0"/>
          <w:numId w:val="41"/>
        </w:numPr>
        <w:tabs>
          <w:tab w:val="num" w:pos="180"/>
        </w:tabs>
        <w:suppressAutoHyphens/>
        <w:spacing w:after="0" w:line="240" w:lineRule="auto"/>
        <w:ind w:left="180" w:hanging="180"/>
        <w:jc w:val="both"/>
        <w:rPr>
          <w:rFonts w:ascii="Times New Roman" w:eastAsia="Times New Roman" w:hAnsi="Times New Roman" w:cs="Times New Roman"/>
          <w:i/>
          <w:sz w:val="20"/>
          <w:szCs w:val="20"/>
          <w:u w:val="single"/>
          <w:lang w:eastAsia="ar-SA"/>
        </w:rPr>
      </w:pPr>
      <w:r w:rsidRPr="00926B17">
        <w:rPr>
          <w:rFonts w:ascii="Times New Roman" w:eastAsia="Times New Roman" w:hAnsi="Times New Roman" w:cs="Times New Roman"/>
          <w:i/>
          <w:lang w:eastAsia="ar-SA"/>
        </w:rPr>
        <w:t>W imieniu podmiotów gospodarczych zatrudniających w/w. osoby zobowiązanie wypełniają osoby umocowane prawnie mające prawo występowania w imieniu tego podmiotu.</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bCs/>
          <w:sz w:val="24"/>
          <w:szCs w:val="24"/>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Załącznik Nr </w:t>
      </w:r>
      <w:r w:rsidR="009E1245">
        <w:rPr>
          <w:rFonts w:ascii="Times New Roman" w:eastAsia="Times New Roman" w:hAnsi="Times New Roman" w:cs="Times New Roman"/>
          <w:sz w:val="20"/>
          <w:szCs w:val="20"/>
          <w:lang w:eastAsia="ar-SA"/>
        </w:rPr>
        <w:t>7</w:t>
      </w:r>
      <w:r w:rsidRPr="00926B17">
        <w:rPr>
          <w:rFonts w:ascii="Times New Roman" w:eastAsia="Times New Roman" w:hAnsi="Times New Roman" w:cs="Times New Roman"/>
          <w:sz w:val="20"/>
          <w:szCs w:val="20"/>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noProof/>
          <w:sz w:val="20"/>
          <w:szCs w:val="20"/>
          <w:lang w:eastAsia="pl-PL"/>
        </w:rPr>
        <mc:AlternateContent>
          <mc:Choice Requires="wpg">
            <w:drawing>
              <wp:anchor distT="0" distB="0" distL="0" distR="0" simplePos="0" relativeHeight="251672576" behindDoc="0" locked="0" layoutInCell="1" allowOverlap="1">
                <wp:simplePos x="0" y="0"/>
                <wp:positionH relativeFrom="column">
                  <wp:posOffset>-228600</wp:posOffset>
                </wp:positionH>
                <wp:positionV relativeFrom="paragraph">
                  <wp:posOffset>-274320</wp:posOffset>
                </wp:positionV>
                <wp:extent cx="2514600" cy="1276350"/>
                <wp:effectExtent l="5080" t="8890" r="13970" b="1016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6350"/>
                          <a:chOff x="-360" y="-432"/>
                          <a:chExt cx="3959" cy="2009"/>
                        </a:xfrm>
                      </wpg:grpSpPr>
                      <wps:wsp>
                        <wps:cNvPr id="5" name="AutoShape 22"/>
                        <wps:cNvSpPr>
                          <a:spLocks noChangeArrowheads="1"/>
                        </wps:cNvSpPr>
                        <wps:spPr bwMode="auto">
                          <a:xfrm>
                            <a:off x="-360" y="-432"/>
                            <a:ext cx="3959" cy="20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23"/>
                        <wps:cNvSpPr txBox="1">
                          <a:spLocks noChangeArrowheads="1"/>
                        </wps:cNvSpPr>
                        <wps:spPr bwMode="auto">
                          <a:xfrm>
                            <a:off x="-262" y="-334"/>
                            <a:ext cx="3763" cy="1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a 4" o:spid="_x0000_s1047" style="position:absolute;left:0;text-align:left;margin-left:-18pt;margin-top:-21.6pt;width:198pt;height:100.5pt;z-index:25167257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">
                <v:roundrect id="AutoShape 22" o:spid="_x0000_s1048" style="position:absolute;left:-360;top:-432;width:3959;height:20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eMAA&#10;AADaAAAADwAAAGRycy9kb3ducmV2LnhtbESPUWsCMRCE3wX/Q9iCb5qrqMjVKEUQ+iCC1h+wXNbL&#10;4WUTLls9/fWmUOjjMDPfMKtN71t1oy41gQ28TwpQxFWwDdcGzt+78RJUEmSLbWAy8KAEm/VwsMLS&#10;hjsf6XaSWmUIpxINOJFYap0qRx7TJETi7F1C51Gy7GptO7xnuG/1tCgW2mPDecFhpK2j6nr68Qam&#10;jyfNcCeO3eUa4+Kwb8QujRm99Z8foIR6+Q//tb+sgTn8Xs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ReMAAAADaAAAADwAAAAAAAAAAAAAAAACYAgAAZHJzL2Rvd25y&#10;ZXYueG1sUEsFBgAAAAAEAAQA9QAAAIUDAAAAAA==&#10;" strokeweight=".26mm">
                  <v:stroke joinstyle="miter"/>
                </v:roundrect>
                <v:shape id="Text Box 23" o:spid="_x0000_s1049" type="#_x0000_t202" style="position:absolute;left:-262;top:-334;width:3763;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0F2BBC" w:rsidRDefault="000F2BBC" w:rsidP="00926B17"/>
                      <w:p w:rsidR="000F2BBC" w:rsidRDefault="000F2BBC" w:rsidP="00926B17"/>
                      <w:p w:rsidR="000F2BBC" w:rsidRDefault="000F2BBC" w:rsidP="00926B17"/>
                      <w:p w:rsidR="000F2BBC" w:rsidRDefault="000F2BBC" w:rsidP="00926B17"/>
                      <w:p w:rsidR="000F2BBC" w:rsidRDefault="000F2BBC" w:rsidP="00926B17">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shape>
              </v:group>
            </w:pict>
          </mc:Fallback>
        </mc:AlternateContent>
      </w: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120" w:line="240" w:lineRule="auto"/>
        <w:jc w:val="center"/>
        <w:rPr>
          <w:rFonts w:ascii="Times New Roman" w:eastAsia="Times New Roman" w:hAnsi="Times New Roman" w:cs="Times New Roman"/>
          <w:b/>
          <w:sz w:val="20"/>
          <w:szCs w:val="20"/>
          <w:lang w:eastAsia="ar-SA"/>
        </w:rPr>
      </w:pPr>
    </w:p>
    <w:p w:rsidR="00926B17" w:rsidRPr="00926B17" w:rsidRDefault="00926B17" w:rsidP="00926B17">
      <w:pPr>
        <w:tabs>
          <w:tab w:val="center" w:pos="4819"/>
        </w:tabs>
        <w:suppressAutoHyphens/>
        <w:spacing w:after="0" w:line="240" w:lineRule="auto"/>
        <w:jc w:val="center"/>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O Ś W I A D C Z E N I E</w:t>
      </w:r>
    </w:p>
    <w:p w:rsidR="00926B17" w:rsidRPr="00926B17" w:rsidRDefault="00926B17" w:rsidP="00926B17">
      <w:pPr>
        <w:suppressAutoHyphens/>
        <w:spacing w:after="0" w:line="240" w:lineRule="auto"/>
        <w:jc w:val="center"/>
        <w:rPr>
          <w:rFonts w:ascii="Times New Roman" w:eastAsia="Times New Roman" w:hAnsi="Times New Roman" w:cs="Times New Roman"/>
          <w:bCs/>
          <w:sz w:val="21"/>
          <w:szCs w:val="21"/>
          <w:lang w:eastAsia="ar-SA"/>
        </w:rPr>
      </w:pPr>
    </w:p>
    <w:p w:rsidR="00926B17" w:rsidRDefault="00926B17" w:rsidP="00926B17">
      <w:pPr>
        <w:suppressAutoHyphens/>
        <w:spacing w:after="0" w:line="24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Przystępując do postępowania w sprawie udzielenia zamówienia publicznego na:</w:t>
      </w:r>
    </w:p>
    <w:p w:rsidR="00934022" w:rsidRPr="00926B17" w:rsidRDefault="00934022" w:rsidP="00934022">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Pr="00926B17">
        <w:rPr>
          <w:rFonts w:ascii="Times New Roman" w:eastAsia="Times New Roman" w:hAnsi="Times New Roman" w:cs="Times New Roman"/>
          <w:b/>
          <w:sz w:val="20"/>
          <w:szCs w:val="20"/>
          <w:lang w:eastAsia="ar-SA"/>
        </w:rPr>
        <w:t>”</w:t>
      </w:r>
    </w:p>
    <w:p w:rsidR="00934022" w:rsidRPr="00926B17" w:rsidRDefault="00934022" w:rsidP="00926B17">
      <w:pPr>
        <w:suppressAutoHyphens/>
        <w:spacing w:after="0" w:line="240" w:lineRule="auto"/>
        <w:jc w:val="both"/>
        <w:rPr>
          <w:rFonts w:ascii="Times New Roman" w:eastAsia="Times New Roman" w:hAnsi="Times New Roman" w:cs="Times New Roman"/>
          <w:sz w:val="24"/>
          <w:szCs w:val="24"/>
          <w:lang w:eastAsia="ar-SA"/>
        </w:rPr>
      </w:pP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Ja/my (imię nazwisko) .......................................................................................................................................................</w:t>
      </w:r>
    </w:p>
    <w:p w:rsidR="00926B17" w:rsidRPr="00926B17" w:rsidRDefault="00926B17" w:rsidP="00926B17">
      <w:pPr>
        <w:suppressAutoHyphens/>
        <w:spacing w:after="120" w:line="360" w:lineRule="auto"/>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reprezentując firmę (nazwa firmy)......................................................................................................</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jako upoważniony na piśmie lub wpisany w rejestrze ………….................................. w imieniu reprezentowanej przeze mnie firmy oświadczam/my, że: </w:t>
      </w:r>
    </w:p>
    <w:p w:rsidR="00926B17" w:rsidRPr="00926B17" w:rsidRDefault="00926B17" w:rsidP="00926B17">
      <w:pPr>
        <w:suppressAutoHyphens/>
        <w:spacing w:after="0" w:line="360" w:lineRule="auto"/>
        <w:jc w:val="both"/>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wskazane</w:t>
      </w:r>
      <w:r w:rsidR="00601A85">
        <w:rPr>
          <w:rFonts w:ascii="Times New Roman" w:eastAsia="Times New Roman" w:hAnsi="Times New Roman" w:cs="Times New Roman"/>
          <w:sz w:val="24"/>
          <w:szCs w:val="24"/>
          <w:lang w:eastAsia="ar-SA"/>
        </w:rPr>
        <w:t xml:space="preserve"> w formularzu wg załącznika nr 6</w:t>
      </w:r>
      <w:r w:rsidRPr="00926B17">
        <w:rPr>
          <w:rFonts w:ascii="Times New Roman" w:eastAsia="Times New Roman" w:hAnsi="Times New Roman" w:cs="Times New Roman"/>
          <w:sz w:val="24"/>
          <w:szCs w:val="24"/>
          <w:lang w:eastAsia="ar-SA"/>
        </w:rPr>
        <w:t xml:space="preserve"> do SIWZ osoby, które będą uczestniczyć w wykonywaniu zamówienia, posiadają uprawnienia wymagane w rozdz. I.VIII pkt.3 SIWZ</w:t>
      </w: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center" w:pos="481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 dnia …………………………… </w:t>
      </w:r>
    </w:p>
    <w:p w:rsidR="00926B17" w:rsidRPr="00926B17" w:rsidRDefault="00926B17" w:rsidP="00926B17">
      <w:pPr>
        <w:suppressAutoHyphens/>
        <w:spacing w:after="0" w:line="240" w:lineRule="auto"/>
        <w:jc w:val="center"/>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r>
      <w:r w:rsidRPr="00926B17">
        <w:rPr>
          <w:rFonts w:ascii="Times New Roman" w:eastAsia="Times New Roman" w:hAnsi="Times New Roman" w:cs="Times New Roman"/>
          <w:sz w:val="20"/>
          <w:szCs w:val="20"/>
          <w:lang w:eastAsia="ar-SA"/>
        </w:rPr>
        <w:tab/>
        <w:t>…………………………………………………………………….</w:t>
      </w:r>
    </w:p>
    <w:p w:rsidR="00926B17" w:rsidRPr="00926B17" w:rsidRDefault="00926B17" w:rsidP="00926B17">
      <w:pPr>
        <w:suppressAutoHyphens/>
        <w:spacing w:after="0" w:line="360" w:lineRule="auto"/>
        <w:ind w:left="3541"/>
        <w:jc w:val="right"/>
        <w:rPr>
          <w:rFonts w:ascii="Times New Roman" w:eastAsia="Times New Roman" w:hAnsi="Times New Roman" w:cs="Times New Roman"/>
          <w:sz w:val="20"/>
          <w:szCs w:val="20"/>
          <w:u w:val="single"/>
          <w:lang w:eastAsia="ar-SA"/>
        </w:rPr>
      </w:pPr>
      <w:r w:rsidRPr="00926B17">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926B17" w:rsidRPr="00926B17" w:rsidRDefault="00926B17" w:rsidP="00926B17">
      <w:pPr>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p>
    <w:p w:rsidR="00926B17" w:rsidRPr="00926B17" w:rsidRDefault="00926B17" w:rsidP="00926B17">
      <w:pPr>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 xml:space="preserve">Złącznik Nr </w:t>
      </w:r>
      <w:r w:rsidR="009E1245">
        <w:rPr>
          <w:rFonts w:ascii="Times New Roman" w:eastAsia="Times New Roman" w:hAnsi="Times New Roman" w:cs="Times New Roman"/>
          <w:sz w:val="20"/>
          <w:szCs w:val="20"/>
          <w:lang w:eastAsia="ar-SA"/>
        </w:rPr>
        <w:t>8</w:t>
      </w:r>
      <w:r w:rsidRPr="00926B17">
        <w:rPr>
          <w:rFonts w:ascii="Times New Roman" w:eastAsia="Times New Roman" w:hAnsi="Times New Roman" w:cs="Times New Roman"/>
          <w:sz w:val="20"/>
          <w:szCs w:val="20"/>
          <w:lang w:eastAsia="ar-SA"/>
        </w:rPr>
        <w:t xml:space="preserve"> do </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Specyfikacji Istotnych Warunków</w:t>
      </w:r>
    </w:p>
    <w:p w:rsidR="00926B17" w:rsidRPr="00926B17" w:rsidRDefault="00926B17" w:rsidP="00926B17">
      <w:pPr>
        <w:tabs>
          <w:tab w:val="center" w:pos="4819"/>
        </w:tabs>
        <w:suppressAutoHyphens/>
        <w:spacing w:after="0" w:line="240" w:lineRule="auto"/>
        <w:jc w:val="right"/>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sz w:val="20"/>
          <w:szCs w:val="20"/>
          <w:lang w:eastAsia="ar-SA"/>
        </w:rPr>
        <w:t xml:space="preserve"> Zamówienia</w:t>
      </w:r>
    </w:p>
    <w:p w:rsidR="00926B17" w:rsidRPr="00926B17" w:rsidRDefault="00926B17" w:rsidP="00926B17">
      <w:pPr>
        <w:suppressAutoHyphens/>
        <w:spacing w:after="0" w:line="240" w:lineRule="auto"/>
        <w:jc w:val="center"/>
        <w:rPr>
          <w:rFonts w:ascii="Times New Roman" w:eastAsia="Times New Roman" w:hAnsi="Times New Roman" w:cs="Times New Roman"/>
          <w:b/>
          <w:u w:val="single"/>
          <w:lang w:eastAsia="ar-SA"/>
        </w:rPr>
      </w:pPr>
      <w:r w:rsidRPr="00926B17">
        <w:rPr>
          <w:rFonts w:ascii="Times New Roman" w:eastAsia="Times New Roman" w:hAnsi="Times New Roman" w:cs="Times New Roman"/>
          <w:b/>
          <w:u w:val="single"/>
          <w:lang w:eastAsia="ar-SA"/>
        </w:rPr>
        <w:t>Istotne dla stron postanowienia umowy</w:t>
      </w:r>
    </w:p>
    <w:p w:rsidR="00926B17" w:rsidRPr="00926B17" w:rsidRDefault="00926B17" w:rsidP="00926B17">
      <w:pPr>
        <w:suppressAutoHyphens/>
        <w:spacing w:after="0" w:line="240" w:lineRule="auto"/>
        <w:jc w:val="center"/>
        <w:rPr>
          <w:rFonts w:ascii="Times New Roman" w:eastAsia="Times New Roman" w:hAnsi="Times New Roman" w:cs="Times New Roman"/>
          <w:sz w:val="24"/>
          <w:szCs w:val="24"/>
          <w:lang w:eastAsia="ar-SA"/>
        </w:rPr>
      </w:pPr>
    </w:p>
    <w:p w:rsidR="00926B17" w:rsidRPr="00926B17" w:rsidRDefault="00926B17" w:rsidP="00926B17">
      <w:pPr>
        <w:spacing w:after="0" w:line="240" w:lineRule="auto"/>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sz w:val="20"/>
          <w:szCs w:val="20"/>
          <w:lang w:eastAsia="pl-PL"/>
        </w:rPr>
        <w:t>zawarta w dniu ……………………</w:t>
      </w:r>
      <w:r w:rsidRPr="00926B17">
        <w:rPr>
          <w:rFonts w:ascii="Times New Roman" w:eastAsia="Times New Roman" w:hAnsi="Times New Roman" w:cs="Times New Roman"/>
          <w:bCs/>
          <w:sz w:val="20"/>
          <w:szCs w:val="20"/>
          <w:lang w:eastAsia="pl-PL"/>
        </w:rPr>
        <w:t xml:space="preserve"> 2013 r.</w:t>
      </w:r>
      <w:r w:rsidRPr="00926B17">
        <w:rPr>
          <w:rFonts w:ascii="Times New Roman" w:eastAsia="Times New Roman" w:hAnsi="Times New Roman" w:cs="Times New Roman"/>
          <w:b/>
          <w:bCs/>
          <w:sz w:val="20"/>
          <w:szCs w:val="20"/>
          <w:lang w:eastAsia="pl-PL"/>
        </w:rPr>
        <w:t xml:space="preserve"> </w:t>
      </w:r>
      <w:r w:rsidRPr="00926B17">
        <w:rPr>
          <w:rFonts w:ascii="Times New Roman" w:eastAsia="Times New Roman" w:hAnsi="Times New Roman" w:cs="Times New Roman"/>
          <w:sz w:val="20"/>
          <w:szCs w:val="20"/>
          <w:lang w:eastAsia="pl-PL"/>
        </w:rPr>
        <w:t xml:space="preserve">w Wymiarkach pomiędzy Gminą Wymiarki </w:t>
      </w:r>
      <w:r w:rsidRPr="00926B17">
        <w:rPr>
          <w:rFonts w:ascii="Times New Roman" w:eastAsia="Times New Roman" w:hAnsi="Times New Roman" w:cs="Times New Roman"/>
          <w:b/>
          <w:sz w:val="20"/>
          <w:szCs w:val="20"/>
          <w:lang w:eastAsia="pl-PL"/>
        </w:rPr>
        <w:t>ul. Księcia Witolda 5, 68-131 Wymiarki , NIP 924-17-99-222</w:t>
      </w:r>
      <w:r w:rsidRPr="00926B17">
        <w:rPr>
          <w:rFonts w:ascii="Times New Roman" w:eastAsia="Times New Roman" w:hAnsi="Times New Roman" w:cs="Times New Roman"/>
          <w:sz w:val="20"/>
          <w:szCs w:val="20"/>
          <w:lang w:eastAsia="pl-PL"/>
        </w:rPr>
        <w:t xml:space="preserve"> reprezentowaną przez:</w:t>
      </w:r>
    </w:p>
    <w:p w:rsidR="00926B17" w:rsidRPr="00926B17" w:rsidRDefault="00926B17" w:rsidP="00926B17">
      <w:pPr>
        <w:spacing w:after="0" w:line="240" w:lineRule="auto"/>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xml:space="preserve">1. Anitę Staszkowian </w:t>
      </w:r>
      <w:r w:rsidRPr="00926B17">
        <w:rPr>
          <w:rFonts w:ascii="Times New Roman" w:eastAsia="Times New Roman" w:hAnsi="Times New Roman" w:cs="Times New Roman"/>
          <w:b/>
          <w:bCs/>
          <w:sz w:val="20"/>
          <w:szCs w:val="20"/>
          <w:lang w:eastAsia="pl-PL"/>
        </w:rPr>
        <w:tab/>
        <w:t>- Wójta Gminy Wymiarki</w:t>
      </w:r>
    </w:p>
    <w:p w:rsidR="00926B17" w:rsidRPr="00926B17" w:rsidRDefault="00926B17" w:rsidP="00926B17">
      <w:pPr>
        <w:spacing w:after="0" w:line="240" w:lineRule="auto"/>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przy kontrasygnacie Skarbnika Gminy</w:t>
      </w:r>
      <w:r w:rsidR="00601A85">
        <w:rPr>
          <w:rFonts w:ascii="Times New Roman" w:eastAsia="Times New Roman" w:hAnsi="Times New Roman" w:cs="Times New Roman"/>
          <w:b/>
          <w:bCs/>
          <w:sz w:val="20"/>
          <w:szCs w:val="20"/>
          <w:lang w:eastAsia="pl-PL"/>
        </w:rPr>
        <w:t xml:space="preserve"> Agnieszki Szewczyk</w:t>
      </w:r>
    </w:p>
    <w:p w:rsidR="00926B17" w:rsidRPr="00926B17" w:rsidRDefault="00926B17" w:rsidP="00926B17">
      <w:pPr>
        <w:spacing w:after="0" w:line="240" w:lineRule="auto"/>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zwanym dalej Zamawiającym</w:t>
      </w:r>
    </w:p>
    <w:p w:rsidR="00926B17" w:rsidRPr="00926B17" w:rsidRDefault="00926B17" w:rsidP="00926B17">
      <w:pPr>
        <w:spacing w:after="0" w:line="240" w:lineRule="auto"/>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a firmą:</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z siedzibą:</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wpisaną do ................................. pod nr ................................</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NIP ....................................</w:t>
      </w:r>
      <w:r w:rsidRPr="00926B17">
        <w:rPr>
          <w:rFonts w:ascii="Times New Roman" w:eastAsia="Times New Roman" w:hAnsi="Times New Roman" w:cs="Times New Roman"/>
          <w:b/>
          <w:bCs/>
          <w:sz w:val="20"/>
          <w:szCs w:val="20"/>
          <w:lang w:eastAsia="pl-PL"/>
        </w:rPr>
        <w:tab/>
      </w:r>
      <w:r w:rsidRPr="00926B17">
        <w:rPr>
          <w:rFonts w:ascii="Times New Roman" w:eastAsia="Times New Roman" w:hAnsi="Times New Roman" w:cs="Times New Roman"/>
          <w:b/>
          <w:bCs/>
          <w:sz w:val="20"/>
          <w:szCs w:val="20"/>
          <w:lang w:eastAsia="pl-PL"/>
        </w:rPr>
        <w:tab/>
      </w:r>
      <w:r w:rsidRPr="00926B17">
        <w:rPr>
          <w:rFonts w:ascii="Times New Roman" w:eastAsia="Times New Roman" w:hAnsi="Times New Roman" w:cs="Times New Roman"/>
          <w:b/>
          <w:bCs/>
          <w:sz w:val="20"/>
          <w:szCs w:val="20"/>
          <w:lang w:eastAsia="pl-PL"/>
        </w:rPr>
        <w:tab/>
      </w:r>
      <w:r w:rsidRPr="00926B17">
        <w:rPr>
          <w:rFonts w:ascii="Times New Roman" w:eastAsia="Times New Roman" w:hAnsi="Times New Roman" w:cs="Times New Roman"/>
          <w:b/>
          <w:bCs/>
          <w:sz w:val="20"/>
          <w:szCs w:val="20"/>
          <w:lang w:eastAsia="pl-PL"/>
        </w:rPr>
        <w:tab/>
        <w:t>REGON ..............................</w:t>
      </w:r>
    </w:p>
    <w:p w:rsidR="00926B17" w:rsidRPr="00926B17" w:rsidRDefault="00926B17" w:rsidP="00926B17">
      <w:pPr>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zwaną dalej </w:t>
      </w:r>
      <w:r w:rsidRPr="00926B17">
        <w:rPr>
          <w:rFonts w:ascii="Times New Roman" w:eastAsia="Times New Roman" w:hAnsi="Times New Roman" w:cs="Times New Roman"/>
          <w:b/>
          <w:bCs/>
          <w:sz w:val="20"/>
          <w:szCs w:val="20"/>
          <w:lang w:eastAsia="pl-PL"/>
        </w:rPr>
        <w:t>Wykonawcą</w:t>
      </w:r>
      <w:r w:rsidRPr="00926B17">
        <w:rPr>
          <w:rFonts w:ascii="Times New Roman" w:eastAsia="Times New Roman" w:hAnsi="Times New Roman" w:cs="Times New Roman"/>
          <w:sz w:val="20"/>
          <w:szCs w:val="20"/>
          <w:lang w:eastAsia="pl-PL"/>
        </w:rPr>
        <w:t>, reprezentowaną przez:</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1. .........................................</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2. ..........................................</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p>
    <w:p w:rsidR="00601A85" w:rsidRPr="00926B17" w:rsidRDefault="00926B17" w:rsidP="00601A85">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i/>
          <w:lang w:eastAsia="pl-PL"/>
        </w:rPr>
        <w:t xml:space="preserve">została zawarta umowa na realizację projektu współfinansowanego ze środków Europejskiego Funduszu Regionalnego w ramach </w:t>
      </w:r>
      <w:r w:rsidRPr="00926B17">
        <w:rPr>
          <w:rFonts w:ascii="Times New Roman" w:eastAsia="Times New Roman" w:hAnsi="Times New Roman" w:cs="Times New Roman"/>
          <w:bCs/>
          <w:i/>
          <w:lang w:eastAsia="pl-PL"/>
        </w:rPr>
        <w:t>realizacji projektu Programu Operacyjnego Współpracy Transgranicznej Polska- Saksonia 2007-2013 pn</w:t>
      </w:r>
      <w:r w:rsidR="00601A85">
        <w:rPr>
          <w:rFonts w:ascii="Times New Roman" w:eastAsia="Times New Roman" w:hAnsi="Times New Roman" w:cs="Times New Roman"/>
          <w:bCs/>
          <w:i/>
          <w:lang w:eastAsia="pl-PL"/>
        </w:rPr>
        <w:t>.</w:t>
      </w:r>
      <w:r w:rsidR="00601A85" w:rsidRPr="00926B17">
        <w:rPr>
          <w:rFonts w:ascii="Times New Roman" w:eastAsia="Times New Roman" w:hAnsi="Times New Roman" w:cs="Times New Roman"/>
          <w:sz w:val="24"/>
          <w:szCs w:val="24"/>
          <w:lang w:eastAsia="ar-SA"/>
        </w:rPr>
        <w:t xml:space="preserve">                   </w:t>
      </w:r>
    </w:p>
    <w:p w:rsidR="00601A85" w:rsidRPr="00926B17" w:rsidRDefault="00601A85" w:rsidP="00601A85">
      <w:pPr>
        <w:suppressAutoHyphens/>
        <w:spacing w:after="0" w:line="240" w:lineRule="auto"/>
        <w:jc w:val="center"/>
        <w:rPr>
          <w:rFonts w:ascii="Times New Roman" w:eastAsia="Times New Roman" w:hAnsi="Times New Roman" w:cs="Times New Roman"/>
          <w:bCs/>
          <w:i/>
          <w:lang w:eastAsia="ar-SA"/>
        </w:rPr>
      </w:pPr>
      <w:r w:rsidRPr="00926B17">
        <w:rPr>
          <w:rFonts w:ascii="Times New Roman" w:eastAsia="Times New Roman" w:hAnsi="Times New Roman" w:cs="Times New Roman"/>
          <w:bCs/>
          <w:i/>
          <w:lang w:eastAsia="ar-SA"/>
        </w:rPr>
        <w:t>”</w:t>
      </w:r>
      <w:r>
        <w:rPr>
          <w:rFonts w:ascii="Times New Roman" w:eastAsia="Times New Roman" w:hAnsi="Times New Roman" w:cs="Times New Roman"/>
          <w:bCs/>
          <w:i/>
          <w:lang w:eastAsia="ar-SA"/>
        </w:rPr>
        <w:t xml:space="preserve"> Transgraniczne centrum sportu szkolnego</w:t>
      </w:r>
      <w:r w:rsidRPr="00926B17">
        <w:rPr>
          <w:rFonts w:ascii="Times New Roman" w:eastAsia="Times New Roman" w:hAnsi="Times New Roman" w:cs="Times New Roman"/>
          <w:i/>
          <w:noProof/>
          <w:lang w:eastAsia="ar-SA"/>
        </w:rPr>
        <w:t>”</w:t>
      </w:r>
    </w:p>
    <w:p w:rsidR="00601A85" w:rsidRPr="00926B17" w:rsidRDefault="00601A85" w:rsidP="00601A85">
      <w:pPr>
        <w:suppressAutoHyphens/>
        <w:spacing w:after="0" w:line="240" w:lineRule="auto"/>
        <w:rPr>
          <w:rFonts w:ascii="Times New Roman" w:eastAsia="Times New Roman" w:hAnsi="Times New Roman" w:cs="Times New Roman"/>
          <w:b/>
          <w:bCs/>
          <w:i/>
          <w:lang w:eastAsia="ar-SA"/>
        </w:rPr>
      </w:pPr>
    </w:p>
    <w:p w:rsidR="00926B17" w:rsidRPr="00926B17" w:rsidRDefault="00926B17" w:rsidP="00926B17">
      <w:pPr>
        <w:spacing w:after="0" w:line="240" w:lineRule="auto"/>
        <w:ind w:right="-263"/>
        <w:jc w:val="center"/>
        <w:rPr>
          <w:rFonts w:ascii="Times New Roman" w:eastAsia="Times New Roman" w:hAnsi="Times New Roman" w:cs="Times New Roman"/>
          <w:i/>
          <w:lang w:eastAsia="pl-PL"/>
        </w:rPr>
      </w:pPr>
      <w:r w:rsidRPr="00926B17">
        <w:rPr>
          <w:rFonts w:ascii="Times New Roman" w:eastAsia="Times New Roman" w:hAnsi="Times New Roman" w:cs="Times New Roman"/>
          <w:i/>
          <w:lang w:eastAsia="pl-PL"/>
        </w:rPr>
        <w:t xml:space="preserve"> o następującej treści:</w:t>
      </w:r>
    </w:p>
    <w:p w:rsidR="00926B17" w:rsidRPr="00926B17" w:rsidRDefault="00926B17" w:rsidP="00926B17">
      <w:pPr>
        <w:spacing w:after="0" w:line="240" w:lineRule="auto"/>
        <w:ind w:right="-263"/>
        <w:jc w:val="both"/>
        <w:rPr>
          <w:rFonts w:ascii="Times New Roman" w:eastAsia="Times New Roman" w:hAnsi="Times New Roman" w:cs="Times New Roman"/>
          <w:sz w:val="20"/>
          <w:szCs w:val="20"/>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Podstawę zawarcia umowy stanowi wynik zamówienia publicznego realizowanego na podstawie ustawy z dnia 29 stycznia 2004 r. Prawo zamówień publicznych (tekst jednolity Dz. U. z 2010 r. Nr 113, poz. 759 ze zmianami) w trybie przetargu nieograniczonego (nr sprawy: GK-OS.272.</w:t>
      </w:r>
      <w:r w:rsidR="00601A85">
        <w:rPr>
          <w:rFonts w:ascii="Times New Roman" w:eastAsia="Times New Roman" w:hAnsi="Times New Roman" w:cs="Times New Roman"/>
          <w:sz w:val="20"/>
          <w:szCs w:val="20"/>
          <w:lang w:eastAsia="pl-PL"/>
        </w:rPr>
        <w:t>7</w:t>
      </w:r>
      <w:r w:rsidRPr="00926B17">
        <w:rPr>
          <w:rFonts w:ascii="Times New Roman" w:eastAsia="Times New Roman" w:hAnsi="Times New Roman" w:cs="Times New Roman"/>
          <w:sz w:val="20"/>
          <w:szCs w:val="20"/>
          <w:lang w:eastAsia="pl-PL"/>
        </w:rPr>
        <w:t>.2013 )</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1</w:t>
      </w: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Zamawiający zleca, a Wykonawca zobowiązuje się do wykonania zadania pn.:</w:t>
      </w:r>
    </w:p>
    <w:p w:rsidR="00601A85" w:rsidRPr="00926B17" w:rsidRDefault="00926B17" w:rsidP="00601A85">
      <w:pPr>
        <w:widowControl w:val="0"/>
        <w:suppressAutoHyphens/>
        <w:autoSpaceDE w:val="0"/>
        <w:spacing w:after="0" w:line="240" w:lineRule="auto"/>
        <w:ind w:left="502"/>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w:t>
      </w:r>
      <w:r w:rsidR="00601A85">
        <w:rPr>
          <w:rFonts w:ascii="Times New Roman" w:eastAsia="Times New Roman" w:hAnsi="Times New Roman" w:cs="Times New Roman"/>
          <w:b/>
          <w:sz w:val="20"/>
          <w:szCs w:val="20"/>
          <w:lang w:eastAsia="ar-SA"/>
        </w:rPr>
        <w:t>„ Budowa drogi pożarowej na terenie Publicznego Gimnazjum przy ul. Szkolnej 1 w Witoszynie wraz z placem manewrowym 20x20 m do której będzie dostęp z istniejącej drogi publicznej ( dz. Nr 438) od strony zachodniej poprzez dz. Nr 435</w:t>
      </w:r>
      <w:r w:rsidR="00601A85" w:rsidRPr="00926B17">
        <w:rPr>
          <w:rFonts w:ascii="Times New Roman" w:eastAsia="Times New Roman" w:hAnsi="Times New Roman" w:cs="Times New Roman"/>
          <w:b/>
          <w:sz w:val="20"/>
          <w:szCs w:val="20"/>
          <w:lang w:eastAsia="ar-SA"/>
        </w:rPr>
        <w:t>”</w:t>
      </w:r>
    </w:p>
    <w:p w:rsidR="00601A85" w:rsidRPr="00926B17" w:rsidRDefault="00601A85" w:rsidP="00601A85">
      <w:pPr>
        <w:suppressAutoHyphens/>
        <w:spacing w:after="0" w:line="240" w:lineRule="auto"/>
        <w:jc w:val="both"/>
        <w:rPr>
          <w:rFonts w:ascii="Times New Roman" w:eastAsia="Times New Roman" w:hAnsi="Times New Roman" w:cs="Times New Roman"/>
          <w:sz w:val="24"/>
          <w:szCs w:val="24"/>
          <w:lang w:eastAsia="ar-SA"/>
        </w:rPr>
      </w:pPr>
    </w:p>
    <w:p w:rsidR="00926B17" w:rsidRPr="00926B17" w:rsidRDefault="00926B17" w:rsidP="00926B17">
      <w:pPr>
        <w:widowControl w:val="0"/>
        <w:suppressAutoHyphens/>
        <w:autoSpaceDE w:val="0"/>
        <w:spacing w:after="0" w:line="240" w:lineRule="auto"/>
        <w:jc w:val="center"/>
        <w:rPr>
          <w:rFonts w:ascii="Times New Roman" w:eastAsia="Times New Roman" w:hAnsi="Times New Roman" w:cs="Times New Roman"/>
          <w:b/>
          <w:bCs/>
          <w:sz w:val="20"/>
          <w:szCs w:val="20"/>
          <w:u w:val="single"/>
          <w:lang w:eastAsia="ar-SA"/>
        </w:rPr>
      </w:pPr>
      <w:r w:rsidRPr="00926B17">
        <w:rPr>
          <w:rFonts w:ascii="Times New Roman" w:eastAsia="Times New Roman" w:hAnsi="Times New Roman" w:cs="Times New Roman"/>
          <w:b/>
          <w:sz w:val="20"/>
          <w:szCs w:val="20"/>
          <w:lang w:eastAsia="ar-SA"/>
        </w:rPr>
        <w:t>.”</w:t>
      </w:r>
    </w:p>
    <w:p w:rsidR="00926B17" w:rsidRPr="00926B17" w:rsidRDefault="00926B17" w:rsidP="00926B17">
      <w:pPr>
        <w:suppressAutoHyphens/>
        <w:spacing w:after="0" w:line="240" w:lineRule="auto"/>
        <w:jc w:val="both"/>
        <w:rPr>
          <w:rFonts w:ascii="Times New Roman" w:eastAsia="Times New Roman" w:hAnsi="Times New Roman" w:cs="Times New Roman"/>
          <w:b/>
          <w:bCs/>
          <w:sz w:val="20"/>
          <w:szCs w:val="20"/>
          <w:lang w:eastAsia="ar-SA"/>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uppressAutoHyphens/>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2</w:t>
      </w:r>
    </w:p>
    <w:p w:rsidR="00926B17" w:rsidRPr="00926B17" w:rsidRDefault="00926B17" w:rsidP="00926B17">
      <w:pPr>
        <w:suppressAutoHyphens/>
        <w:spacing w:after="0" w:line="240" w:lineRule="auto"/>
        <w:ind w:firstLine="340"/>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Strony ustalają następujące terminy realizacji robót:</w:t>
      </w:r>
    </w:p>
    <w:p w:rsidR="00926B17" w:rsidRPr="00926B17" w:rsidRDefault="00926B17" w:rsidP="002F4585">
      <w:pPr>
        <w:numPr>
          <w:ilvl w:val="0"/>
          <w:numId w:val="23"/>
        </w:num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Przekazanie placu budowy – do 7 dni od dnia podpisania umowy tj. w dniu …………………………</w:t>
      </w:r>
    </w:p>
    <w:p w:rsidR="00926B17" w:rsidRPr="00926B17" w:rsidRDefault="00926B17" w:rsidP="002F4585">
      <w:pPr>
        <w:numPr>
          <w:ilvl w:val="0"/>
          <w:numId w:val="23"/>
        </w:num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Rozpoczęcie robót - ………………………………</w:t>
      </w:r>
    </w:p>
    <w:p w:rsidR="00926B17" w:rsidRPr="00926B17" w:rsidRDefault="00926B17" w:rsidP="002F4585">
      <w:pPr>
        <w:numPr>
          <w:ilvl w:val="0"/>
          <w:numId w:val="23"/>
        </w:numPr>
        <w:suppressAutoHyphens/>
        <w:spacing w:after="0" w:line="240" w:lineRule="auto"/>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Zakończenie robót – ………………………………</w:t>
      </w:r>
    </w:p>
    <w:p w:rsidR="00926B17" w:rsidRPr="00926B17" w:rsidRDefault="00926B17" w:rsidP="00926B17">
      <w:pPr>
        <w:suppressAutoHyphens/>
        <w:spacing w:after="0" w:line="240" w:lineRule="auto"/>
        <w:jc w:val="center"/>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
          <w:bCs/>
          <w:sz w:val="20"/>
          <w:szCs w:val="20"/>
          <w:lang w:eastAsia="ar-SA"/>
        </w:rPr>
        <w:t>§ 3</w:t>
      </w:r>
    </w:p>
    <w:p w:rsidR="00926B17" w:rsidRPr="00926B17" w:rsidRDefault="00926B17" w:rsidP="002F4585">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oświadcza, że zapoznał się z dokumentacją i miejscem prowadzenia robót oraz że warunki prowadzenia robót są mu znane.</w:t>
      </w:r>
    </w:p>
    <w:p w:rsidR="00926B17" w:rsidRPr="00926B17" w:rsidRDefault="00926B17" w:rsidP="002F4585">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oświadcza, iż przyjmuje do wiadomości, że ponosi wyłączną odpowiedzialność z tytułu ewentualnego uszkodzenia istniejących instalacji podziemnych.</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4</w:t>
      </w:r>
    </w:p>
    <w:p w:rsidR="00926B17" w:rsidRPr="00926B17" w:rsidRDefault="00926B17" w:rsidP="002F4585">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wyznaczy osoby z odpowiednimi kwalifikacjami do utrzymywania kontaktu z Zamawiającym oraz sprawowania nadzoru nad pracownikami Wykonawcy na terenie budowy. We wszelkich sprawach związanych z wykonaniem robót Wykonawca kontaktować się będzie bezpośrednio i wył</w:t>
      </w:r>
      <w:r w:rsidR="00601A85">
        <w:rPr>
          <w:rFonts w:ascii="Times New Roman" w:eastAsia="Times New Roman" w:hAnsi="Times New Roman" w:cs="Times New Roman"/>
          <w:sz w:val="20"/>
          <w:szCs w:val="20"/>
          <w:lang w:eastAsia="ar-SA"/>
        </w:rPr>
        <w:t xml:space="preserve">ącznie   </w:t>
      </w:r>
      <w:r w:rsidRPr="00926B17">
        <w:rPr>
          <w:rFonts w:ascii="Times New Roman" w:eastAsia="Times New Roman" w:hAnsi="Times New Roman" w:cs="Times New Roman"/>
          <w:sz w:val="20"/>
          <w:szCs w:val="20"/>
          <w:lang w:eastAsia="ar-SA"/>
        </w:rPr>
        <w:t xml:space="preserve"> z  Zamawiającym.</w:t>
      </w:r>
    </w:p>
    <w:p w:rsidR="00926B17" w:rsidRPr="00926B17" w:rsidRDefault="00926B17" w:rsidP="002F4585">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jest zobowiązany odsunąć od wykonywania pracy każdą osobę, która przez swój brak kwalifikacji lub z innego powodu zagraża w jakikolwiek sposób należytemu wykonywaniu umowy.</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lastRenderedPageBreak/>
        <w:t>§ 5</w:t>
      </w:r>
    </w:p>
    <w:p w:rsidR="00926B17" w:rsidRPr="00926B17"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zobowiązuje się wykonać przedmiot umowy z należytą starannością, zgodnie z obowiązującymi przepisami, normami technicznymi, standardami, zasadami sztuki budowlanej, dokumentacją projektowo -techniczną, etyką zawodową oraz postanowieniami umowy.</w:t>
      </w:r>
    </w:p>
    <w:p w:rsidR="00926B17" w:rsidRPr="008E67C5"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E67C5">
        <w:rPr>
          <w:rFonts w:ascii="Times New Roman" w:eastAsia="Times New Roman" w:hAnsi="Times New Roman" w:cs="Times New Roman"/>
          <w:sz w:val="20"/>
          <w:szCs w:val="20"/>
          <w:lang w:eastAsia="ar-SA"/>
        </w:rPr>
        <w:t>Wykonawca ponadto wykona obsługę geodezyjną , w tym wykona mapy i obmiary powykonawcze w trzech egzemplarzach.</w:t>
      </w:r>
    </w:p>
    <w:p w:rsidR="00926B17" w:rsidRPr="00926B17"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zobowiązuje się przestrzegać poleceń kierownika budowy oraz osób sprawujących nadzór ze strony Zamawiającego.</w:t>
      </w:r>
    </w:p>
    <w:p w:rsidR="00926B17" w:rsidRPr="00926B17" w:rsidRDefault="00926B17" w:rsidP="002F458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jest odpowiedzialny jak za własne zachowanie za działania i zaniechania osób, z których pomocą wykonuje przedmiot umowy.</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autoSpaceDE w:val="0"/>
        <w:autoSpaceDN w:val="0"/>
        <w:adjustRightInd w:val="0"/>
        <w:spacing w:after="0" w:line="240" w:lineRule="auto"/>
        <w:ind w:left="720"/>
        <w:jc w:val="both"/>
        <w:rPr>
          <w:rFonts w:ascii="Times New Roman" w:eastAsia="Times New Roman" w:hAnsi="Times New Roman" w:cs="Times New Roman"/>
          <w:sz w:val="20"/>
          <w:szCs w:val="20"/>
          <w:lang w:eastAsia="ar-SA"/>
        </w:rPr>
      </w:pP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6</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p>
    <w:p w:rsidR="00926B17" w:rsidRPr="00926B17" w:rsidRDefault="00926B17" w:rsidP="00926B17">
      <w:pPr>
        <w:tabs>
          <w:tab w:val="num" w:pos="720"/>
        </w:tabs>
        <w:suppressAutoHyphens/>
        <w:spacing w:after="0" w:line="240" w:lineRule="auto"/>
        <w:ind w:left="360"/>
        <w:jc w:val="center"/>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Podwykonawcy (zapis stosuje się w przypadku, gdy przewiduje się podwykonawców)</w:t>
      </w:r>
    </w:p>
    <w:p w:rsidR="00926B17" w:rsidRPr="00926B17" w:rsidRDefault="00926B17" w:rsidP="002F4585">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może zrealizować roboty budowlane korzystając z pomocy podwykonawcy (-ców), po zawarciu     z nimi odpowiednich umów w formie pisemnej pod rygorem nieważności.</w:t>
      </w:r>
    </w:p>
    <w:p w:rsidR="00926B17" w:rsidRPr="00926B17" w:rsidRDefault="00926B17" w:rsidP="002F4585">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Zawarcie umowy z podwykonawcą (-cami) wymaga pisemnej zgody Zamawiającego przed jej zawarciem, zgodnie z art. 647</w:t>
      </w:r>
      <w:r w:rsidRPr="00926B17">
        <w:rPr>
          <w:rFonts w:ascii="Times New Roman" w:eastAsia="Times New Roman" w:hAnsi="Times New Roman" w:cs="Times New Roman"/>
          <w:bCs/>
          <w:sz w:val="20"/>
          <w:szCs w:val="20"/>
          <w:vertAlign w:val="superscript"/>
          <w:lang w:eastAsia="ar-SA"/>
        </w:rPr>
        <w:t>1</w:t>
      </w:r>
      <w:r w:rsidRPr="00926B17">
        <w:rPr>
          <w:rFonts w:ascii="Times New Roman" w:eastAsia="Times New Roman" w:hAnsi="Times New Roman" w:cs="Times New Roman"/>
          <w:bCs/>
          <w:sz w:val="20"/>
          <w:szCs w:val="20"/>
          <w:lang w:eastAsia="ar-SA"/>
        </w:rPr>
        <w:t xml:space="preserve"> k.c. Zmiana umowy zawartej z podwykonawcą wymaga każdorazowo zgody Zamawiającego.</w:t>
      </w:r>
    </w:p>
    <w:p w:rsidR="00926B17" w:rsidRPr="00926B17" w:rsidRDefault="00926B17" w:rsidP="002F4585">
      <w:pPr>
        <w:numPr>
          <w:ilvl w:val="0"/>
          <w:numId w:val="42"/>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Umowa z podwykonawcą (-cami) musi zawierać co najmniej zakres robót powierzonych podwykonawcy (-om) oraz kwotę wynagrodzenia za powierzone roboty.</w:t>
      </w:r>
    </w:p>
    <w:p w:rsidR="00926B17" w:rsidRPr="00926B17" w:rsidRDefault="00926B17" w:rsidP="002F4585">
      <w:pPr>
        <w:numPr>
          <w:ilvl w:val="0"/>
          <w:numId w:val="42"/>
        </w:numPr>
        <w:suppressAutoHyphens/>
        <w:spacing w:after="0" w:line="240" w:lineRule="auto"/>
        <w:ind w:right="139"/>
        <w:jc w:val="both"/>
        <w:rPr>
          <w:rFonts w:ascii="Times New Roman" w:eastAsia="Times New Roman" w:hAnsi="Times New Roman" w:cs="Times New Roman"/>
          <w:bCs/>
          <w:sz w:val="20"/>
          <w:szCs w:val="20"/>
          <w:lang w:eastAsia="pl-PL"/>
        </w:rPr>
      </w:pPr>
      <w:r w:rsidRPr="00926B17">
        <w:rPr>
          <w:rFonts w:ascii="Times New Roman" w:eastAsia="Times New Roman" w:hAnsi="Times New Roman" w:cs="Times New Roman"/>
          <w:bCs/>
          <w:sz w:val="20"/>
          <w:szCs w:val="20"/>
          <w:lang w:eastAsia="pl-PL"/>
        </w:rPr>
        <w:t>W przypadku realizacji przedmiotu umowy z podwykonawc</w:t>
      </w:r>
      <w:r w:rsidRPr="00926B17">
        <w:rPr>
          <w:rFonts w:ascii="Times New Roman" w:eastAsia="Times New Roman" w:hAnsi="Times New Roman" w:cs="Times New Roman" w:hint="eastAsia"/>
          <w:bCs/>
          <w:sz w:val="20"/>
          <w:szCs w:val="20"/>
          <w:lang w:eastAsia="pl-PL"/>
        </w:rPr>
        <w:t>ą</w:t>
      </w:r>
      <w:r w:rsidRPr="00926B17">
        <w:rPr>
          <w:rFonts w:ascii="Times New Roman" w:eastAsia="Times New Roman" w:hAnsi="Times New Roman" w:cs="Times New Roman"/>
          <w:bCs/>
          <w:sz w:val="20"/>
          <w:szCs w:val="20"/>
          <w:lang w:eastAsia="pl-PL"/>
        </w:rPr>
        <w:t xml:space="preserve"> (-cami) okre</w:t>
      </w:r>
      <w:r w:rsidRPr="00926B17">
        <w:rPr>
          <w:rFonts w:ascii="Times New Roman" w:eastAsia="Times New Roman" w:hAnsi="Times New Roman" w:cs="Times New Roman" w:hint="eastAsia"/>
          <w:bCs/>
          <w:sz w:val="20"/>
          <w:szCs w:val="20"/>
          <w:lang w:eastAsia="pl-PL"/>
        </w:rPr>
        <w:t>ś</w:t>
      </w:r>
      <w:r w:rsidRPr="00926B17">
        <w:rPr>
          <w:rFonts w:ascii="Times New Roman" w:eastAsia="Times New Roman" w:hAnsi="Times New Roman" w:cs="Times New Roman"/>
          <w:bCs/>
          <w:sz w:val="20"/>
          <w:szCs w:val="20"/>
          <w:lang w:eastAsia="pl-PL"/>
        </w:rPr>
        <w:t>lonymi w ofercie przetargowej, Wykonawca odpowiada w trakcie realizacji zamówienia wobec Zamawiającego za wszelkie</w:t>
      </w:r>
      <w:r w:rsidR="00547047">
        <w:rPr>
          <w:rFonts w:ascii="Times New Roman" w:eastAsia="Times New Roman" w:hAnsi="Times New Roman" w:cs="Times New Roman"/>
          <w:bCs/>
          <w:sz w:val="20"/>
          <w:szCs w:val="20"/>
          <w:lang w:eastAsia="pl-PL"/>
        </w:rPr>
        <w:t xml:space="preserve"> działania </w:t>
      </w:r>
      <w:r w:rsidRPr="00926B17">
        <w:rPr>
          <w:rFonts w:ascii="Times New Roman" w:eastAsia="Times New Roman" w:hAnsi="Times New Roman" w:cs="Times New Roman"/>
          <w:bCs/>
          <w:sz w:val="20"/>
          <w:szCs w:val="20"/>
          <w:lang w:eastAsia="pl-PL"/>
        </w:rPr>
        <w:t xml:space="preserve">    i zaniechania podwykonawcy (- ców) jak za działania i zaniechania własne.</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r w:rsidRPr="00926B17">
        <w:rPr>
          <w:rFonts w:ascii="Times New Roman" w:eastAsia="Times New Roman" w:hAnsi="Times New Roman" w:cs="Times New Roman"/>
          <w:b/>
          <w:bCs/>
          <w:sz w:val="20"/>
          <w:szCs w:val="20"/>
          <w:lang w:eastAsia="pl-PL"/>
        </w:rPr>
        <w:t>§ 7</w:t>
      </w:r>
    </w:p>
    <w:p w:rsidR="00926B17" w:rsidRPr="00926B17" w:rsidRDefault="00926B17" w:rsidP="00926B17">
      <w:pPr>
        <w:spacing w:after="0" w:line="240" w:lineRule="auto"/>
        <w:ind w:right="-263"/>
        <w:jc w:val="center"/>
        <w:rPr>
          <w:rFonts w:ascii="Times New Roman" w:eastAsia="Times New Roman" w:hAnsi="Times New Roman" w:cs="Times New Roman"/>
          <w:b/>
          <w:bCs/>
          <w:sz w:val="20"/>
          <w:szCs w:val="20"/>
          <w:lang w:eastAsia="pl-PL"/>
        </w:rPr>
      </w:pPr>
    </w:p>
    <w:p w:rsidR="00926B17" w:rsidRPr="00926B17" w:rsidRDefault="00926B17" w:rsidP="002F4585">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Ze strony Zamawiającego nadzór inwestorski pełnić będzie Pan/Pani ………………………....- posiadający/a uprawnienia budowlane , nr ……………</w:t>
      </w:r>
    </w:p>
    <w:p w:rsidR="00926B17" w:rsidRPr="00926B17" w:rsidRDefault="00926B17" w:rsidP="002F4585">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Wykonawcę na budowie reprezentować będzie kierownik budowy: ……………………….…………… tel. …………………………… posiadający uprawnienia ………………….nr uprawnień………………………</w:t>
      </w:r>
    </w:p>
    <w:p w:rsidR="00926B17" w:rsidRPr="00926B17" w:rsidRDefault="00926B17" w:rsidP="002F4585">
      <w:pPr>
        <w:numPr>
          <w:ilvl w:val="0"/>
          <w:numId w:val="39"/>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Osobą do kontaktu ze strony Zamawiającego będzie: Tomasz Dziok  Kierownik Referatu Gospodarki Komunalnej Inwestycji i Ochrony Środowiska.</w:t>
      </w:r>
    </w:p>
    <w:p w:rsidR="00926B17" w:rsidRPr="00926B17" w:rsidRDefault="00926B17" w:rsidP="00926B17">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p w:rsidR="00926B17" w:rsidRPr="00926B17" w:rsidRDefault="00926B17" w:rsidP="00926B17">
      <w:pPr>
        <w:autoSpaceDE w:val="0"/>
        <w:autoSpaceDN w:val="0"/>
        <w:adjustRightInd w:val="0"/>
        <w:spacing w:after="0" w:line="240" w:lineRule="auto"/>
        <w:ind w:left="340"/>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8</w:t>
      </w:r>
    </w:p>
    <w:p w:rsidR="00926B17" w:rsidRPr="00926B17" w:rsidRDefault="00926B17" w:rsidP="00926B17">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 tytułu wykonania przedmiotu umowy, o którym mowa w § 1 Zamawiający zapłaci Wykonawcy wynagrodzenie ryczałtowe w kwocie ………………. zł brutto (słownie:  ……………………………………….…………) w tym podatek VAT.</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9</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Rozliczenie wynagrodzenia następować będzie na podstawie faktury częściowej za wykonany przedmiot umowy ( wartość pierwszej faktury nie może być niższa niż 50% wartości przedmiotu zamówienia) oraz faktury końcowej.</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Podstawą do wystawienia faktury częściowej będzie podpisany przez Inspektora Nadzoru protokół wykonanych robót.</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załączy do faktury końcowej sprawdzony i podpisany przez Inspektora Nadzoru  kosztorys powykonawczy wynikający z załączonego do oferty harmonogramu rzeczowo – finansowego. Kosztorys powykonawczy jest niezbędny dla Zamawiającego do celów rozliczeniowych projektu.</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wszelkie przekroczenia wynagrodzenia Wykonawcy oraz wynagrodzeń za poszczególne rodzaje robót Wykonawca ponosi wyłączną i pełną odpowiedzialność finansową.</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Wystawiona przez Wykonawcę faktura końcowa za wykonane prace, o których mowa w </w:t>
      </w:r>
      <w:r w:rsidRPr="00926B17">
        <w:rPr>
          <w:rFonts w:ascii="Times New Roman" w:eastAsia="Times New Roman" w:hAnsi="Times New Roman" w:cs="Times New Roman"/>
          <w:b/>
          <w:bCs/>
          <w:sz w:val="20"/>
          <w:szCs w:val="20"/>
          <w:lang w:eastAsia="ar-SA"/>
        </w:rPr>
        <w:t xml:space="preserve">§ </w:t>
      </w:r>
      <w:r w:rsidRPr="00926B17">
        <w:rPr>
          <w:rFonts w:ascii="Times New Roman" w:eastAsia="Times New Roman" w:hAnsi="Times New Roman" w:cs="Times New Roman"/>
          <w:sz w:val="20"/>
          <w:szCs w:val="20"/>
          <w:lang w:eastAsia="ar-SA"/>
        </w:rPr>
        <w:t>1 niniejszej umowy, będzie przez Zamawiającego realizowana nie później niż w terminie do 14 dni od daty jej otrzymania.</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Zapłata nastąpi przelewem bankowym z konta Zamawiającego na rachunek Wykonawcy.</w:t>
      </w:r>
    </w:p>
    <w:p w:rsidR="00926B17" w:rsidRPr="00926B17" w:rsidRDefault="00926B17" w:rsidP="002F4585">
      <w:pPr>
        <w:numPr>
          <w:ilvl w:val="0"/>
          <w:numId w:val="2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Faktura Wykonawcy za roboty wykonane przez podwykonawcę płatna będzie przez Zamawiającego po otrzymaniu:</w:t>
      </w:r>
    </w:p>
    <w:p w:rsidR="00926B17" w:rsidRPr="00926B17" w:rsidRDefault="00926B17" w:rsidP="002F4585">
      <w:pPr>
        <w:numPr>
          <w:ilvl w:val="1"/>
          <w:numId w:val="2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zatwierdzonej do zapłaty kopii faktury podwykonawcy oraz cesji płatności (wierzytelności) na podwykonawcę, lub</w:t>
      </w:r>
    </w:p>
    <w:p w:rsidR="00926B17" w:rsidRPr="00926B17" w:rsidRDefault="00926B17" w:rsidP="002F4585">
      <w:pPr>
        <w:numPr>
          <w:ilvl w:val="1"/>
          <w:numId w:val="24"/>
        </w:numPr>
        <w:suppressAutoHyphens/>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lastRenderedPageBreak/>
        <w:t>oświadczenia podwykonawcy, że otrzymał wynagrodzenie za roboty objęte fakturą Wykonawcy.</w:t>
      </w:r>
    </w:p>
    <w:p w:rsidR="00926B17" w:rsidRPr="00926B17" w:rsidRDefault="00926B17" w:rsidP="00926B17">
      <w:pPr>
        <w:suppressAutoHyphens/>
        <w:spacing w:after="0" w:line="240" w:lineRule="auto"/>
        <w:ind w:left="1080"/>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Wzór oświadczenia stanowi załącznik do umowy.</w:t>
      </w:r>
    </w:p>
    <w:p w:rsidR="00926B17" w:rsidRPr="00926B17" w:rsidRDefault="00926B17" w:rsidP="00926B17">
      <w:pPr>
        <w:suppressAutoHyphens/>
        <w:spacing w:after="0" w:line="240" w:lineRule="auto"/>
        <w:ind w:left="1080"/>
        <w:jc w:val="both"/>
        <w:rPr>
          <w:rFonts w:ascii="Times New Roman" w:eastAsia="Times New Roman" w:hAnsi="Times New Roman" w:cs="Times New Roman"/>
          <w:b/>
          <w:sz w:val="20"/>
          <w:szCs w:val="20"/>
          <w:lang w:eastAsia="ar-SA"/>
        </w:rPr>
      </w:pPr>
      <w:r w:rsidRPr="00926B17">
        <w:rPr>
          <w:rFonts w:ascii="Times New Roman" w:eastAsia="Times New Roman" w:hAnsi="Times New Roman" w:cs="Times New Roman"/>
          <w:b/>
          <w:sz w:val="20"/>
          <w:szCs w:val="20"/>
          <w:lang w:eastAsia="ar-SA"/>
        </w:rPr>
        <w:t>(zapis stosuje się,  gdy przewiduje się podwykonawców)</w:t>
      </w:r>
    </w:p>
    <w:p w:rsidR="00926B17" w:rsidRPr="00926B17" w:rsidRDefault="00926B17" w:rsidP="002F4585">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datę zapłaty należności wynikającej z faktury uznaje się dzień obciążenia rachunku Zamawiającego.</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§10</w:t>
      </w:r>
    </w:p>
    <w:p w:rsidR="00926B17" w:rsidRPr="00926B17" w:rsidRDefault="00926B17" w:rsidP="002F4585">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ma obowiązek umożliwienia wstępu na teren budowy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926B17" w:rsidRPr="00926B17" w:rsidRDefault="00926B17" w:rsidP="002F4585">
      <w:pPr>
        <w:numPr>
          <w:ilvl w:val="0"/>
          <w:numId w:val="15"/>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jest zobowiązany do niezwłocznego usunięcia, własnym staraniem i na koszt własny, ewentualnych szkód powstałych z jego winy w związku z realizacją niniejszej umowy.</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11</w:t>
      </w:r>
    </w:p>
    <w:p w:rsidR="00926B17" w:rsidRPr="00926B17" w:rsidRDefault="00926B17" w:rsidP="002F458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Wbudowane materiały muszą odpowiadać, co do jakości wymogom dotyczącym wyrobów dopuszczonych do obrotu i stosowania w budownictwie zgodnie z art. 10 ustawy - Prawo budowlane, a także wymaganiom jakościowym określonym w dokumentacji projektowej.</w:t>
      </w:r>
    </w:p>
    <w:p w:rsidR="00926B17" w:rsidRPr="00926B17" w:rsidRDefault="00926B17" w:rsidP="002F458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zobowiązany jest posiadać i na każde żądanie Zamawiającego (inspektor</w:t>
      </w:r>
      <w:r w:rsidR="00547047">
        <w:rPr>
          <w:rFonts w:ascii="Times New Roman" w:eastAsia="Times New Roman" w:hAnsi="Times New Roman" w:cs="Times New Roman"/>
          <w:sz w:val="20"/>
          <w:szCs w:val="20"/>
          <w:lang w:eastAsia="ar-SA"/>
        </w:rPr>
        <w:t>a nadzoru) okazać,</w:t>
      </w:r>
      <w:r w:rsidRPr="00926B17">
        <w:rPr>
          <w:rFonts w:ascii="Times New Roman" w:eastAsia="Times New Roman" w:hAnsi="Times New Roman" w:cs="Times New Roman"/>
          <w:sz w:val="20"/>
          <w:szCs w:val="20"/>
          <w:lang w:eastAsia="ar-SA"/>
        </w:rPr>
        <w:t xml:space="preserve"> w stosunku do wskazanych materiałów certyfikat na znak bezpieczeństwa, certyfikat lub deklarację zgodności z Polską Normą lub z aprobatą techniczną.</w:t>
      </w:r>
    </w:p>
    <w:p w:rsidR="00926B17" w:rsidRPr="00926B17" w:rsidRDefault="00926B17" w:rsidP="002F458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xml:space="preserve"> </w:t>
      </w:r>
      <w:r w:rsidRPr="00926B17">
        <w:rPr>
          <w:rFonts w:ascii="Times New Roman" w:eastAsia="Times New Roman" w:hAnsi="Times New Roman" w:cs="Times New Roman"/>
          <w:sz w:val="20"/>
          <w:szCs w:val="20"/>
          <w:lang w:eastAsia="ar-SA"/>
        </w:rPr>
        <w:t>Na żądanie Zamawiającego Wykonawca zapewni niezbędne oprzyrządowanie, potencjał ludzki oraz materiały wymagane do zbadania jakości robót oraz do sprawdzenia ciężarów i użytych materiałów, badania te zostaną wykonane na koszt Wykonawcy.</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12</w:t>
      </w:r>
    </w:p>
    <w:p w:rsidR="00926B17" w:rsidRPr="00926B17" w:rsidRDefault="00926B17" w:rsidP="002F4585">
      <w:pPr>
        <w:numPr>
          <w:ilvl w:val="0"/>
          <w:numId w:val="27"/>
        </w:numPr>
        <w:suppressAutoHyphens/>
        <w:spacing w:after="0" w:line="240" w:lineRule="auto"/>
        <w:ind w:right="97"/>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Wykonawca udziela Zamawiającemu </w:t>
      </w:r>
      <w:r w:rsidR="00453A50">
        <w:rPr>
          <w:rFonts w:ascii="Times New Roman" w:eastAsia="Times New Roman" w:hAnsi="Times New Roman" w:cs="Times New Roman"/>
          <w:sz w:val="20"/>
          <w:szCs w:val="20"/>
          <w:lang w:eastAsia="pl-PL"/>
        </w:rPr>
        <w:t>60</w:t>
      </w:r>
      <w:r w:rsidRPr="00926B17">
        <w:rPr>
          <w:rFonts w:ascii="Times New Roman" w:eastAsia="Times New Roman" w:hAnsi="Times New Roman" w:cs="Times New Roman"/>
          <w:sz w:val="20"/>
          <w:szCs w:val="20"/>
          <w:lang w:eastAsia="pl-PL"/>
        </w:rPr>
        <w:t xml:space="preserve"> miesięcznej gwarancji i rękojmi za wykonane roboty i zastosowane materiały.    </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dochodzić roszczeń z tytułu gwarancji i rękojmi po terminach określonych w ust. 1, jeżeli reklamował wadę przed upływem tego terminu.</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wykonywać uprawnienia z tytułu rękojmi za wady fizyczne przedmiotu umowy niezależnie od uprawnień wynikających z gwarancji.</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okresie gwarancji i rękojmi Wykonawca obowiązany jest do nieodpłatnego usuwania stwierdzonych wad przedmiotu umowy w terminie 14 dni od daty zgłoszenia ich przez Zamawiającego.</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p>
    <w:p w:rsidR="00926B17" w:rsidRPr="00926B17" w:rsidRDefault="00926B17" w:rsidP="002F4585">
      <w:pPr>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przypadku, gdy termin obowiązywania polisy będzie się kończył przed terminem zakończenia umowy, Wykonawca na 14 dni przed upływem tego terminu, ma obowiązek przedłożyć Zam</w:t>
      </w:r>
      <w:r w:rsidR="00953F27">
        <w:rPr>
          <w:rFonts w:ascii="Times New Roman" w:eastAsia="Times New Roman" w:hAnsi="Times New Roman" w:cs="Times New Roman"/>
          <w:sz w:val="20"/>
          <w:szCs w:val="20"/>
          <w:lang w:eastAsia="ar-SA"/>
        </w:rPr>
        <w:t xml:space="preserve">awiającemu dokument    </w:t>
      </w:r>
      <w:r w:rsidRPr="00926B17">
        <w:rPr>
          <w:rFonts w:ascii="Times New Roman" w:eastAsia="Times New Roman" w:hAnsi="Times New Roman" w:cs="Times New Roman"/>
          <w:sz w:val="20"/>
          <w:szCs w:val="20"/>
          <w:lang w:eastAsia="ar-SA"/>
        </w:rPr>
        <w:t xml:space="preserve">o kontynuacji ubezpieczenia.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13</w:t>
      </w:r>
    </w:p>
    <w:p w:rsidR="00926B17" w:rsidRPr="00926B17" w:rsidRDefault="00926B17" w:rsidP="00926B17">
      <w:pPr>
        <w:suppressAutoHyphens/>
        <w:spacing w:after="0" w:line="240" w:lineRule="auto"/>
        <w:ind w:left="360"/>
        <w:jc w:val="center"/>
        <w:rPr>
          <w:rFonts w:ascii="Times New Roman" w:eastAsia="Times New Roman" w:hAnsi="Times New Roman" w:cs="Times New Roman"/>
          <w:b/>
          <w:color w:val="FF0000"/>
          <w:sz w:val="20"/>
          <w:szCs w:val="20"/>
          <w:lang w:eastAsia="ar-SA"/>
        </w:rPr>
      </w:pPr>
    </w:p>
    <w:p w:rsidR="00926B17" w:rsidRPr="00926B17" w:rsidRDefault="00926B17" w:rsidP="002F4585">
      <w:pPr>
        <w:numPr>
          <w:ilvl w:val="0"/>
          <w:numId w:val="43"/>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Wykonawca oświadcza, że posiada umowę(y) ubezpieczenia od odpowiedzialności cywilnej przedsiębiorcy na cały okres trwania robót.</w:t>
      </w:r>
    </w:p>
    <w:p w:rsidR="00926B17" w:rsidRPr="00926B17" w:rsidRDefault="00926B17" w:rsidP="002F4585">
      <w:pPr>
        <w:numPr>
          <w:ilvl w:val="0"/>
          <w:numId w:val="43"/>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Ubezpieczenie powinno obejmować szkody powstałe w związku z budową wyrządzone osobom trzecim (o</w:t>
      </w:r>
      <w:r w:rsidR="00E17F21">
        <w:rPr>
          <w:rFonts w:ascii="Times New Roman" w:eastAsia="Times New Roman" w:hAnsi="Times New Roman" w:cs="Times New Roman"/>
          <w:bCs/>
          <w:sz w:val="20"/>
          <w:szCs w:val="20"/>
          <w:lang w:eastAsia="ar-SA"/>
        </w:rPr>
        <w:t xml:space="preserve">sobowe </w:t>
      </w:r>
      <w:r w:rsidRPr="00926B17">
        <w:rPr>
          <w:rFonts w:ascii="Times New Roman" w:eastAsia="Times New Roman" w:hAnsi="Times New Roman" w:cs="Times New Roman"/>
          <w:bCs/>
          <w:sz w:val="20"/>
          <w:szCs w:val="20"/>
          <w:lang w:eastAsia="ar-SA"/>
        </w:rPr>
        <w:t xml:space="preserve"> i rzeczowe) oraz w mieniu Zamawiającego.</w:t>
      </w:r>
    </w:p>
    <w:p w:rsidR="00926B17" w:rsidRPr="00926B17" w:rsidRDefault="00926B17" w:rsidP="002F4585">
      <w:pPr>
        <w:numPr>
          <w:ilvl w:val="0"/>
          <w:numId w:val="43"/>
        </w:num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ar-SA"/>
        </w:rPr>
      </w:pPr>
      <w:r w:rsidRPr="00926B17">
        <w:rPr>
          <w:rFonts w:ascii="Times New Roman" w:eastAsia="Times New Roman" w:hAnsi="Times New Roman" w:cs="Times New Roman"/>
          <w:bCs/>
          <w:sz w:val="20"/>
          <w:szCs w:val="20"/>
          <w:lang w:eastAsia="ar-SA"/>
        </w:rPr>
        <w:t>Zamawiający żąda od Wykonawcy udokumentowania posiadania umów/umowy j.w. w  dniu podpisania umowy.</w:t>
      </w:r>
    </w:p>
    <w:p w:rsidR="00926B17" w:rsidRPr="00926B17" w:rsidRDefault="00926B17" w:rsidP="00926B17">
      <w:pPr>
        <w:autoSpaceDE w:val="0"/>
        <w:autoSpaceDN w:val="0"/>
        <w:adjustRightInd w:val="0"/>
        <w:spacing w:after="0" w:line="240" w:lineRule="auto"/>
        <w:jc w:val="both"/>
        <w:rPr>
          <w:rFonts w:ascii="Times New Roman" w:eastAsia="Times New Roman" w:hAnsi="Times New Roman" w:cs="Times New Roman"/>
          <w:bCs/>
          <w:sz w:val="20"/>
          <w:szCs w:val="20"/>
          <w:lang w:eastAsia="ar-SA"/>
        </w:rPr>
      </w:pPr>
    </w:p>
    <w:p w:rsidR="00926B17" w:rsidRPr="00926B17" w:rsidRDefault="00926B17" w:rsidP="00926B17">
      <w:pPr>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14</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926B17" w:rsidRPr="00926B17" w:rsidRDefault="00926B17" w:rsidP="002F4585">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 xml:space="preserve">Od dnia protokolarnego przekazania terenu robót Wykonawca odpowiada za organizację swojego zaplecza, utrzymanie ładu i porządku, usuwanie wszelkich śmieci, odpadków, opakowań i innych </w:t>
      </w:r>
      <w:r w:rsidRPr="00926B17">
        <w:rPr>
          <w:rFonts w:ascii="Times New Roman" w:eastAsia="Times New Roman" w:hAnsi="Times New Roman" w:cs="Times New Roman"/>
          <w:sz w:val="20"/>
          <w:szCs w:val="20"/>
          <w:lang w:eastAsia="ar-SA"/>
        </w:rPr>
        <w:lastRenderedPageBreak/>
        <w:t>pozostałości po zużytych przez Wykonawcę materiałach. W przypadku zaniechania czynności porządkowe mogą zostać wykonane przez Zamawiającego na koszt Wykonawcy.</w:t>
      </w:r>
    </w:p>
    <w:p w:rsidR="00926B17" w:rsidRPr="00926B17" w:rsidRDefault="00926B17" w:rsidP="002F4585">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Od dnia protokolarnego przekazania terenu robót Wykonawca ponosi odpowiedzialność za szkody wyrządzone Zamawiającemu oraz osobom trzecim.</w:t>
      </w:r>
    </w:p>
    <w:p w:rsidR="00926B17" w:rsidRPr="00926B17" w:rsidRDefault="00926B17" w:rsidP="002F4585">
      <w:pPr>
        <w:numPr>
          <w:ilvl w:val="0"/>
          <w:numId w:val="17"/>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ma obowiązek po wykonaniu przedmiotu zamówienia zlikwidować plac budowy i zaplecze własne w terminie nie później niż 30 dni od daty dokonania odbioru końcowego.</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15</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Odbiory mają na celu przekazanie Zamawiającemu ustalonego w umowie przedmiotu, po stwierdzeniu zgodności wykonanych robót z dokumentacją projektową, ofertą Wykonawcy, warunkami technicznymi wykonani  i odbioru robót, aktualnymi normami i przepisami technicznymi oraz umową.</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(kierownik budowy) zgłosi Zamawiającemu gotowość do odbiorów wpisem do dziennika budowy oraz odrębnym pismem. Zamawiający wyznaczy termin i rozpocznie odbiory w ciągu 7 dni od daty zawiadomienia go o osiągnięciu gotowości do odbiorów, zawiadamiając o tym Wykonawcę.</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ma obowiązek przekazać Zamawiającemu na trzy dni przed rozpoczęciem odbioru  dokumentację powykonawczą obejmującą inwentaryzację geodezyjną a ponadto wszelkie dokumenty pozwalające na ocenę  prawidłowości dokonania odbioru w tym dziennik budowy, świadectwa wykonania prób oraz inne atesty.</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b/>
          <w:bCs/>
          <w:sz w:val="20"/>
          <w:szCs w:val="20"/>
          <w:lang w:eastAsia="ar-SA"/>
        </w:rPr>
        <w:t xml:space="preserve"> </w:t>
      </w:r>
      <w:r w:rsidRPr="00926B17">
        <w:rPr>
          <w:rFonts w:ascii="Times New Roman" w:eastAsia="Times New Roman" w:hAnsi="Times New Roman" w:cs="Times New Roman"/>
          <w:sz w:val="20"/>
          <w:szCs w:val="20"/>
          <w:lang w:eastAsia="ar-SA"/>
        </w:rPr>
        <w:t>Strony sporządzą protokół odbioru zawierający wszelkie ustalenia, w szczególności Zamawiający wyznaczy terminy usunięcia wad stwierdzonych podczas odbioru.</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może podjąć decyzję o przerwaniu czynności odbioru, jeżeli w czasie jego trwania ujawniono istnienie takich wad, które uniemożliwiają użytkowanie przedmiotu umowy zgodnie z przeznaczeniem, aż do czasu ich usunięcia.</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zobowiązany jest do zawiadomienia Zamawiającego (inspektora nadzoru) o usunięciu wad oraz do żądania wyznaczenia terminu na odbiór zakwestionowanych uprzednio robót jako wadliwych.</w:t>
      </w:r>
    </w:p>
    <w:p w:rsidR="00926B17" w:rsidRPr="00926B17" w:rsidRDefault="00926B17" w:rsidP="002F4585">
      <w:pPr>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określi termin przeglądu technicznego przed upływem okresu gwarancji oraz termin usunięcia stwierdzonych w tym okresie wad.</w:t>
      </w:r>
      <w:r w:rsidRPr="00926B17">
        <w:rPr>
          <w:rFonts w:ascii="Times New Roman" w:eastAsia="Times New Roman" w:hAnsi="Times New Roman" w:cs="Times New Roman"/>
          <w:b/>
          <w:bCs/>
          <w:sz w:val="20"/>
          <w:szCs w:val="20"/>
          <w:lang w:eastAsia="ar-SA"/>
        </w:rPr>
        <w:t xml:space="preserve"> </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16</w:t>
      </w:r>
    </w:p>
    <w:p w:rsidR="00926B17" w:rsidRPr="00926B17" w:rsidRDefault="00926B17" w:rsidP="002F4585">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zapłaci Zamawiającemu karę umowną:</w:t>
      </w:r>
    </w:p>
    <w:p w:rsidR="00926B17" w:rsidRPr="00926B17" w:rsidRDefault="00926B17" w:rsidP="002F4585">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każdy dzień zwłoki w stosunku do ustalonego w § 2 terminu realizacji prac w wysokości 0,1 % wartości umowy brutto;</w:t>
      </w:r>
    </w:p>
    <w:p w:rsidR="00926B17" w:rsidRPr="00926B17" w:rsidRDefault="00926B17" w:rsidP="002F4585">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każdy dzień zwłoki w stosunku do ustalonego w protokole odbioru terminu usunięcia wad stwierdzonych przy odbiorze, usunięcia wad stwierdzonych w okresie gwarancji w wysokości 0,2 % wartości umowy brutto;</w:t>
      </w:r>
    </w:p>
    <w:p w:rsidR="00926B17" w:rsidRPr="00926B17" w:rsidRDefault="00926B17" w:rsidP="002F4585">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 odstąpienie od umowy przez Zamawiającego, w całości lub części, z przyczyn za które Wykonawca odpowiada, w szczególności w związku z nienależytym wykonaniem przez Wykonawcę robót objętych niniejszą umową w wysokości 10 % wartości umowy brutto.</w:t>
      </w:r>
    </w:p>
    <w:p w:rsidR="00926B17" w:rsidRPr="00926B17" w:rsidRDefault="00926B17" w:rsidP="002F4585">
      <w:pPr>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Zamawiający zastrzega sobie prawo do dochodzenia od Wykonawcy odszkodowania uzupełniającego, przenoszącego wysokość zastrzeżonych kar umownych do wysokości rzeczywiście poniesionej szkody.</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17</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Wykonawca, wnosi zabezpieczenie należytego wykonania umowy w wysokości 8% ceny brutto, przedmiotu zamówienia co stanowi kwotę: …………….. zł słownie …………………………..…………………………………..w formie …………………………………………….</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 jego wysokości.</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Zamawiający zgodnie a art. 151 ustawy pzp dokona zwrotu zabezpieczenia należytego wykonania umowy w terminie 30 dni od dnia wykonania zamówienia i uznania przez Zamawiającego za należycie wykonane.</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30 % wartości zabezpieczenia zostanie zatrzymane przez Zamawiającego na zabezpieczenie</w:t>
      </w:r>
      <w:r w:rsidRPr="00926B17">
        <w:rPr>
          <w:rFonts w:ascii="Times New Roman" w:eastAsia="Times New Roman" w:hAnsi="Times New Roman" w:cs="Times New Roman"/>
          <w:sz w:val="20"/>
          <w:szCs w:val="20"/>
          <w:lang w:eastAsia="pl-PL"/>
        </w:rPr>
        <w:br/>
        <w:t xml:space="preserve"> roszczeń z tytułu rękojmi za wady i zostanie zwrócona nie później niż w 15 dniu po upływie okresu rękojmi za wady.</w:t>
      </w:r>
    </w:p>
    <w:p w:rsidR="00926B17" w:rsidRPr="00926B17" w:rsidRDefault="00926B17" w:rsidP="002F4585">
      <w:pPr>
        <w:numPr>
          <w:ilvl w:val="0"/>
          <w:numId w:val="25"/>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przypadku nienależytego wykonania zamówienia zabezpieczenie wraz z powstałymi odsetkami staje się własnością Zamawiającego i będzie wykorzystane do zgodnego z umową wykonania robót i do pokrycia roszczeń z tytułu  gwarancji za wykonane roboty</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lastRenderedPageBreak/>
        <w:t>§ 18</w:t>
      </w:r>
    </w:p>
    <w:p w:rsidR="00926B17" w:rsidRPr="00926B17" w:rsidRDefault="00926B17" w:rsidP="002F4585">
      <w:pPr>
        <w:numPr>
          <w:ilvl w:val="0"/>
          <w:numId w:val="26"/>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rsidR="00926B17" w:rsidRPr="00926B17" w:rsidRDefault="00926B17" w:rsidP="002F4585">
      <w:pPr>
        <w:numPr>
          <w:ilvl w:val="0"/>
          <w:numId w:val="26"/>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Zamawiający może rozwiązać umowę bez zachowania okresu wypowiedzenia jeżeli:</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a) ogłoszono likwidację Wykonawcy, z wyjątkiem likwidacji przeprowadzonej w celu przekształcenia,</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b) Wykonawca nie podjął realizacji w ciągu jednego miesiąca od ustalonej daty rozpoczęcia robót,</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 xml:space="preserve">c) Wykonawca pomimo pisemnych żądań Inspektora Nadzoru nie wykonuje robót zgodnie z umową </w:t>
      </w:r>
    </w:p>
    <w:p w:rsidR="00926B17" w:rsidRPr="00926B17" w:rsidRDefault="00926B17" w:rsidP="00926B17">
      <w:pPr>
        <w:spacing w:after="0" w:line="240" w:lineRule="auto"/>
        <w:ind w:left="709"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d) Wykonawca przerwał realizację robot na okres dłuższy niż jeden miesiąc,</w:t>
      </w:r>
    </w:p>
    <w:p w:rsidR="00926B17" w:rsidRPr="00926B17" w:rsidRDefault="00926B17" w:rsidP="00926B17">
      <w:pPr>
        <w:spacing w:after="0" w:line="240" w:lineRule="auto"/>
        <w:ind w:left="709" w:right="97"/>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e) został wydany nakaz zajęcia majątku Wykonawcy lub Wykonawca ogłosił zrzeczenie się majątku na rzecz wierzycieli,</w:t>
      </w:r>
    </w:p>
    <w:p w:rsidR="00926B17" w:rsidRPr="00926B17" w:rsidRDefault="00926B17" w:rsidP="00926B17">
      <w:pPr>
        <w:spacing w:after="0" w:line="240" w:lineRule="auto"/>
        <w:ind w:left="340" w:right="-263" w:firstLine="369"/>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f) Wykonawca wykonuje roboty przy pomocy podwykonawców bez zgody Zamawiającego.</w:t>
      </w:r>
    </w:p>
    <w:p w:rsidR="00926B17" w:rsidRPr="00926B17" w:rsidRDefault="00926B17" w:rsidP="002F4585">
      <w:pPr>
        <w:numPr>
          <w:ilvl w:val="0"/>
          <w:numId w:val="26"/>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W razie rozwiązania umowy Wykonawca przy udziale Zamawiającego sporządzi protokół inwentaryzacji.</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19</w:t>
      </w:r>
    </w:p>
    <w:p w:rsidR="00926B17" w:rsidRPr="00926B17" w:rsidRDefault="00926B17" w:rsidP="00926B17">
      <w:pPr>
        <w:suppressAutoHyphens/>
        <w:autoSpaceDE w:val="0"/>
        <w:autoSpaceDN w:val="0"/>
        <w:adjustRightInd w:val="0"/>
        <w:spacing w:after="0" w:line="240" w:lineRule="auto"/>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1.  Zamawiający przewiduje możliwość dokonania zmian postanowień zawartej umowy w niżej wymienionych przypadkach:</w:t>
      </w:r>
    </w:p>
    <w:p w:rsidR="00926B17" w:rsidRPr="00926B17" w:rsidRDefault="00926B17" w:rsidP="002F4585">
      <w:pPr>
        <w:numPr>
          <w:ilvl w:val="1"/>
          <w:numId w:val="3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OGÓLNE</w:t>
      </w:r>
    </w:p>
    <w:p w:rsidR="00926B17" w:rsidRPr="00926B17" w:rsidRDefault="00926B17" w:rsidP="00926B17">
      <w:pPr>
        <w:suppressAutoHyphens/>
        <w:autoSpaceDE w:val="0"/>
        <w:autoSpaceDN w:val="0"/>
        <w:adjustRightInd w:val="0"/>
        <w:spacing w:after="0" w:line="240" w:lineRule="auto"/>
        <w:ind w:firstLine="360"/>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zmiana adresu/siedziby Zamawiającego/Wykonawcy;</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zmiana osób występujących po stronie Zamawiającego/Wykonawcy.</w:t>
      </w:r>
    </w:p>
    <w:p w:rsidR="00926B17" w:rsidRPr="00926B17" w:rsidRDefault="00926B17" w:rsidP="002F4585">
      <w:pPr>
        <w:numPr>
          <w:ilvl w:val="1"/>
          <w:numId w:val="3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TERMIN WYKONANIA UMOWY</w:t>
      </w:r>
    </w:p>
    <w:p w:rsidR="00926B17" w:rsidRPr="00926B17" w:rsidRDefault="00926B17" w:rsidP="00926B17">
      <w:pPr>
        <w:suppressAutoHyphens/>
        <w:autoSpaceDE w:val="0"/>
        <w:autoSpaceDN w:val="0"/>
        <w:adjustRightInd w:val="0"/>
        <w:spacing w:after="0" w:line="240" w:lineRule="auto"/>
        <w:ind w:left="70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1.2.1. Możliwe jest przedłużenie terminu zakończenia umowy o czas opóźnienia, jeśli opóźnie</w:t>
      </w:r>
      <w:r w:rsidR="000239E0">
        <w:rPr>
          <w:rFonts w:ascii="Times New Roman" w:eastAsia="ArialNarrow" w:hAnsi="Times New Roman" w:cs="Times New Roman"/>
          <w:sz w:val="20"/>
          <w:szCs w:val="20"/>
          <w:lang w:eastAsia="ar-SA"/>
        </w:rPr>
        <w:t xml:space="preserve">nie to wynika   </w:t>
      </w:r>
      <w:r w:rsidRPr="00926B17">
        <w:rPr>
          <w:rFonts w:ascii="Times New Roman" w:eastAsia="ArialNarrow" w:hAnsi="Times New Roman" w:cs="Times New Roman"/>
          <w:sz w:val="20"/>
          <w:szCs w:val="20"/>
          <w:lang w:eastAsia="ar-SA"/>
        </w:rPr>
        <w:t>z przyczyn leżących po stronie Zamawiającego i jeżeli takie opóźnienie jest lub będzie miało wpływ na wykonanie przedmiotu umowy, w zakresie następujących obowiązków Zamawiającego:</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a) przekazanie terenu budowy;</w:t>
      </w:r>
    </w:p>
    <w:p w:rsidR="00926B17" w:rsidRPr="00926B17" w:rsidRDefault="00926B17" w:rsidP="00926B17">
      <w:pPr>
        <w:suppressAutoHyphens/>
        <w:autoSpaceDE w:val="0"/>
        <w:autoSpaceDN w:val="0"/>
        <w:adjustRightInd w:val="0"/>
        <w:spacing w:after="0" w:line="240" w:lineRule="auto"/>
        <w:ind w:left="709" w:firstLine="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b) przekazanie dokumentów budowy.</w:t>
      </w:r>
    </w:p>
    <w:p w:rsidR="00926B17" w:rsidRPr="00926B17" w:rsidRDefault="00926B17" w:rsidP="00926B17">
      <w:pPr>
        <w:suppressAutoHyphens/>
        <w:autoSpaceDE w:val="0"/>
        <w:autoSpaceDN w:val="0"/>
        <w:adjustRightInd w:val="0"/>
        <w:spacing w:after="0" w:line="240" w:lineRule="auto"/>
        <w:ind w:left="709"/>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1.2.2. Możliwa jest zmiana terminu wykonania umowy, ewentualnie wstrzymanie/wznowienie robót, ze względu na powstałe, nieoczekiwane przyczyny, niemożliwe do stwierdzenia na etapie procedury przetargowej. Wynikłe przyczyny  nie mogą być niedopatrzeniem - winą leżąca po stronie Wykonawcy</w:t>
      </w:r>
      <w:r w:rsidRPr="00926B17">
        <w:rPr>
          <w:rFonts w:ascii="Times New Roman" w:eastAsia="ArialNarrow" w:hAnsi="Times New Roman" w:cs="Times New Roman"/>
          <w:color w:val="FF0000"/>
          <w:sz w:val="20"/>
          <w:szCs w:val="20"/>
          <w:lang w:eastAsia="ar-SA"/>
        </w:rPr>
        <w:t xml:space="preserve">.   </w:t>
      </w:r>
      <w:r w:rsidRPr="00926B17">
        <w:rPr>
          <w:rFonts w:ascii="Times New Roman" w:eastAsia="ArialNarrow" w:hAnsi="Times New Roman" w:cs="Times New Roman"/>
          <w:sz w:val="20"/>
          <w:szCs w:val="20"/>
          <w:lang w:eastAsia="ar-SA"/>
        </w:rPr>
        <w:t xml:space="preserve"> </w:t>
      </w:r>
    </w:p>
    <w:p w:rsidR="00926B17" w:rsidRPr="00926B17" w:rsidRDefault="00926B17" w:rsidP="00926B17">
      <w:pPr>
        <w:suppressAutoHyphens/>
        <w:autoSpaceDE w:val="0"/>
        <w:autoSpaceDN w:val="0"/>
        <w:adjustRightInd w:val="0"/>
        <w:spacing w:after="0" w:line="240" w:lineRule="auto"/>
        <w:ind w:left="70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1.2.3. Wykonawca nie będzie miał prawa do przedłużenia terminu zakończenia umowy jeśli przedłużenie terminu wynika z przyczyn leżących po stronie Wykonawcy.</w:t>
      </w:r>
    </w:p>
    <w:p w:rsidR="00926B17" w:rsidRPr="00926B17" w:rsidRDefault="00926B17" w:rsidP="002F4585">
      <w:pPr>
        <w:numPr>
          <w:ilvl w:val="1"/>
          <w:numId w:val="32"/>
        </w:numPr>
        <w:suppressAutoHyphens/>
        <w:spacing w:after="0" w:line="240" w:lineRule="auto"/>
        <w:ind w:right="-263"/>
        <w:jc w:val="both"/>
        <w:rPr>
          <w:rFonts w:ascii="Times New Roman" w:eastAsia="Times New Roman" w:hAnsi="Times New Roman" w:cs="Times New Roman"/>
          <w:sz w:val="20"/>
          <w:szCs w:val="20"/>
          <w:lang w:eastAsia="pl-PL"/>
        </w:rPr>
      </w:pPr>
      <w:r w:rsidRPr="00926B17">
        <w:rPr>
          <w:rFonts w:ascii="Times New Roman" w:eastAsia="Times New Roman" w:hAnsi="Times New Roman" w:cs="Times New Roman"/>
          <w:sz w:val="20"/>
          <w:szCs w:val="20"/>
          <w:lang w:eastAsia="pl-PL"/>
        </w:rPr>
        <w:t>ZMIANY RZUTUJĄCE NA WYNAGRODZENIE</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Możliwa jest zmiana postanowień umowy w związku ze zmianą stawki podatku od towarów i usług (VAT).</w:t>
      </w:r>
    </w:p>
    <w:p w:rsidR="00926B17" w:rsidRPr="00926B17" w:rsidRDefault="00926B17" w:rsidP="00926B17">
      <w:pPr>
        <w:suppressAutoHyphens/>
        <w:autoSpaceDE w:val="0"/>
        <w:autoSpaceDN w:val="0"/>
        <w:adjustRightInd w:val="0"/>
        <w:spacing w:after="0" w:line="240" w:lineRule="auto"/>
        <w:jc w:val="both"/>
        <w:rPr>
          <w:rFonts w:ascii="Times New Roman" w:eastAsia="ArialNarrow" w:hAnsi="Times New Roman" w:cs="Times New Roman"/>
          <w:sz w:val="20"/>
          <w:szCs w:val="20"/>
          <w:u w:val="single"/>
          <w:lang w:eastAsia="ar-SA"/>
        </w:rPr>
      </w:pPr>
      <w:r w:rsidRPr="00926B17">
        <w:rPr>
          <w:rFonts w:ascii="Times New Roman" w:eastAsia="ArialNarrow" w:hAnsi="Times New Roman" w:cs="Times New Roman"/>
          <w:sz w:val="20"/>
          <w:szCs w:val="20"/>
          <w:u w:val="single"/>
          <w:lang w:eastAsia="ar-SA"/>
        </w:rPr>
        <w:t>2. Określa się następujący tryb dokonywania zmian postanowień umowy:</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2.1 Zmiana postanowień zawartej umowy może nastąpić wyłącznie, za zgodą obu stron wyrażoną na piśmie, pod rygorem nieważności.</w:t>
      </w:r>
    </w:p>
    <w:p w:rsidR="00926B17" w:rsidRPr="00926B17" w:rsidRDefault="00926B17" w:rsidP="00926B17">
      <w:pPr>
        <w:suppressAutoHyphens/>
        <w:autoSpaceDE w:val="0"/>
        <w:autoSpaceDN w:val="0"/>
        <w:adjustRightInd w:val="0"/>
        <w:spacing w:after="0" w:line="240" w:lineRule="auto"/>
        <w:ind w:left="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2.2 Strona występująca o zmianę postanowień  zawartej umowy zobowiązana jest do udokumentowania zaistnienia powyższych okoliczności.</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r w:rsidRPr="00926B17">
        <w:rPr>
          <w:rFonts w:ascii="Times New Roman" w:eastAsia="ArialNarrow" w:hAnsi="Times New Roman" w:cs="Times New Roman"/>
          <w:sz w:val="20"/>
          <w:szCs w:val="20"/>
          <w:lang w:eastAsia="ar-SA"/>
        </w:rPr>
        <w:t>2.3 Wniosek o zmianę postanowień zawartej umowy musi być wyrażony na piśmie.</w:t>
      </w:r>
    </w:p>
    <w:p w:rsidR="00926B17" w:rsidRPr="00926B17" w:rsidRDefault="00926B17" w:rsidP="00926B17">
      <w:pPr>
        <w:suppressAutoHyphens/>
        <w:autoSpaceDE w:val="0"/>
        <w:autoSpaceDN w:val="0"/>
        <w:adjustRightInd w:val="0"/>
        <w:spacing w:after="0" w:line="240" w:lineRule="auto"/>
        <w:ind w:firstLine="345"/>
        <w:jc w:val="both"/>
        <w:rPr>
          <w:rFonts w:ascii="Times New Roman" w:eastAsia="ArialNarrow" w:hAnsi="Times New Roman" w:cs="Times New Roman"/>
          <w:sz w:val="20"/>
          <w:szCs w:val="20"/>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20</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Wszelkie zmiany i uzupełnienia dotyczące niniejszej umowy wymagają pisemnej formy, pod rygorem nieważności.</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Wykonawca ponosi odpowiedzialność za szkody i straty w robotach spowodowane przedniego przy wypełnianiu obowiązków umownych, a również za szkody i straty spowodowane przy usuwaniu wad                     w okresie gwarancji.</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926B17">
        <w:rPr>
          <w:rFonts w:ascii="Times New Roman" w:eastAsia="Times New Roman" w:hAnsi="Times New Roman" w:cs="Times New Roman"/>
          <w:b/>
          <w:bCs/>
          <w:sz w:val="20"/>
          <w:szCs w:val="20"/>
          <w:lang w:eastAsia="ar-SA"/>
        </w:rPr>
        <w:t>§ 21</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 sprawach nie unormowanych postanowieniami umowy zastosowanie mieć będą przepisy Kodeksu cywilnego, Kodeksu postępowania cywilnego, ustawy - Prawo budowlane oraz ustawy z dnia 29 stycznia 2004r. Prawo zamówień publicznych.</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Ewentualne spory, powstałe na tle realizacji niniejszej umowy w tym o zapłaty, które nie zostaną rozwiązane polubownie, Strony poddadzą rozstrzygnięciu Sądu powszechnego właściwego dla siedziby Zamawiającego.</w:t>
      </w:r>
    </w:p>
    <w:p w:rsidR="00926B17" w:rsidRPr="00926B17" w:rsidRDefault="00926B17" w:rsidP="002F4585">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Umowę sporządzono w 4 jednobrzmiących egzemplarzach, 1 egzemplarz dla Wykonawcy, 3 egzemplarze dla Zamawiającego.</w:t>
      </w:r>
    </w:p>
    <w:p w:rsidR="00926B17" w:rsidRPr="00926B17" w:rsidRDefault="00926B17" w:rsidP="00926B17">
      <w:pPr>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926B17" w:rsidRPr="00926B17" w:rsidRDefault="00926B17" w:rsidP="00926B17">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Wykaz załączników stanowiących integralną część umowy:</w:t>
      </w:r>
    </w:p>
    <w:p w:rsidR="00926B17" w:rsidRPr="00926B17" w:rsidRDefault="00926B17" w:rsidP="002F4585">
      <w:pPr>
        <w:numPr>
          <w:ilvl w:val="1"/>
          <w:numId w:val="2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formularz ofertowy.</w:t>
      </w:r>
    </w:p>
    <w:p w:rsidR="00926B17" w:rsidRPr="00926B17" w:rsidRDefault="00926B17" w:rsidP="00926B17">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p>
    <w:p w:rsidR="00926B17" w:rsidRPr="00926B17" w:rsidRDefault="00926B17" w:rsidP="00926B17">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926B17">
        <w:rPr>
          <w:rFonts w:ascii="Times New Roman" w:eastAsia="Times New Roman" w:hAnsi="Times New Roman" w:cs="Times New Roman"/>
          <w:sz w:val="24"/>
          <w:szCs w:val="24"/>
          <w:lang w:eastAsia="ar-SA"/>
        </w:rPr>
        <w:t xml:space="preserve">ZAMAWIAJĄCY </w:t>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r>
      <w:r w:rsidRPr="00926B17">
        <w:rPr>
          <w:rFonts w:ascii="Times New Roman" w:eastAsia="Times New Roman" w:hAnsi="Times New Roman" w:cs="Times New Roman"/>
          <w:sz w:val="24"/>
          <w:szCs w:val="24"/>
          <w:lang w:eastAsia="ar-SA"/>
        </w:rPr>
        <w:tab/>
        <w:t>WYKONAWCA</w:t>
      </w: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b/>
          <w:bCs/>
          <w:sz w:val="20"/>
          <w:szCs w:val="20"/>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bCs/>
          <w:sz w:val="16"/>
          <w:szCs w:val="16"/>
          <w:u w:val="single"/>
          <w:lang w:eastAsia="pl-PL"/>
        </w:rPr>
      </w:pPr>
      <w:r w:rsidRPr="00926B17">
        <w:rPr>
          <w:rFonts w:ascii="Times New Roman" w:eastAsia="Times New Roman" w:hAnsi="Times New Roman" w:cs="Times New Roman"/>
          <w:bCs/>
          <w:sz w:val="16"/>
          <w:szCs w:val="16"/>
          <w:u w:val="single"/>
          <w:lang w:eastAsia="pl-PL"/>
        </w:rPr>
        <w:t>brak zastrzeżeń</w:t>
      </w:r>
    </w:p>
    <w:p w:rsidR="00926B17" w:rsidRPr="00926B17" w:rsidRDefault="00926B17" w:rsidP="00926B17">
      <w:pPr>
        <w:spacing w:after="0" w:line="240" w:lineRule="auto"/>
        <w:ind w:right="-263"/>
        <w:jc w:val="both"/>
        <w:rPr>
          <w:rFonts w:ascii="Times New Roman" w:eastAsia="Times New Roman" w:hAnsi="Times New Roman" w:cs="Times New Roman"/>
          <w:bCs/>
          <w:sz w:val="16"/>
          <w:szCs w:val="16"/>
          <w:u w:val="single"/>
          <w:lang w:eastAsia="pl-PL"/>
        </w:rPr>
      </w:pPr>
      <w:r w:rsidRPr="00926B17">
        <w:rPr>
          <w:rFonts w:ascii="Times New Roman" w:eastAsia="Times New Roman" w:hAnsi="Times New Roman" w:cs="Times New Roman"/>
          <w:bCs/>
          <w:sz w:val="16"/>
          <w:szCs w:val="16"/>
          <w:u w:val="single"/>
          <w:lang w:eastAsia="pl-PL"/>
        </w:rPr>
        <w:t>formalno prawnych</w:t>
      </w: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0E0BE3" w:rsidRPr="00926B17" w:rsidRDefault="000E0BE3"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8E67C5" w:rsidRPr="00926B17" w:rsidRDefault="008E67C5"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jc w:val="right"/>
        <w:rPr>
          <w:rFonts w:ascii="Times New Roman" w:eastAsia="Times New Roman" w:hAnsi="Times New Roman" w:cs="Times New Roman"/>
          <w:sz w:val="20"/>
          <w:szCs w:val="20"/>
          <w:lang w:eastAsia="ar-SA"/>
        </w:rPr>
      </w:pPr>
      <w:r w:rsidRPr="00926B17">
        <w:rPr>
          <w:rFonts w:ascii="Times New Roman" w:eastAsia="Times New Roman" w:hAnsi="Times New Roman" w:cs="Times New Roman"/>
          <w:sz w:val="20"/>
          <w:szCs w:val="20"/>
          <w:lang w:eastAsia="ar-SA"/>
        </w:rPr>
        <w:t>Załącznik do umowy</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Zadanie inwestycyjne pn………………………………………………………………..</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Wykonane zgodnie z umową: …………………….… z dnia ………………..………….</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r w:rsidRPr="00926B17">
        <w:rPr>
          <w:rFonts w:ascii="Times New Roman" w:eastAsia="Times New Roman" w:hAnsi="Times New Roman" w:cs="Times New Roman"/>
          <w:b/>
          <w:lang w:eastAsia="ar-SA"/>
        </w:rPr>
        <w:t>Nazwa podwykonawcy ………………………………………………………………….</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Oświadczenie podwykonawcy robót,</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który uczestniczył w wykonywaniu zadania</w:t>
      </w:r>
    </w:p>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926B17">
        <w:rPr>
          <w:rFonts w:ascii="Times New Roman" w:eastAsia="Times New Roman" w:hAnsi="Times New Roman" w:cs="Times New Roman"/>
          <w:b/>
          <w:sz w:val="24"/>
          <w:szCs w:val="24"/>
          <w:lang w:eastAsia="ar-SA"/>
        </w:rPr>
        <w:t>w okresie od daty rozpoczęcia robót do</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r w:rsidRPr="00926B17">
        <w:rPr>
          <w:rFonts w:ascii="Times New Roman" w:eastAsia="Times New Roman" w:hAnsi="Times New Roman" w:cs="Times New Roman"/>
          <w:lang w:eastAsia="ar-SA"/>
        </w:rPr>
        <w:t>W okresie rozliczeniowym wystawiono niżej wymienione faktury:</w:t>
      </w: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514"/>
        <w:gridCol w:w="1525"/>
        <w:gridCol w:w="1569"/>
        <w:gridCol w:w="1532"/>
        <w:gridCol w:w="1544"/>
      </w:tblGrid>
      <w:tr w:rsidR="00926B17" w:rsidRPr="00926B17" w:rsidTr="00926B17">
        <w:trPr>
          <w:trHeight w:val="1065"/>
        </w:trPr>
        <w:tc>
          <w:tcPr>
            <w:tcW w:w="1640"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Zakres wykonywanych robót budowlanych</w:t>
            </w: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Nr faktury</w:t>
            </w: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Wartość faktury brutto</w:t>
            </w: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Data wystawienia</w:t>
            </w: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Termin płatności</w:t>
            </w: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926B17">
              <w:rPr>
                <w:rFonts w:ascii="Times New Roman" w:eastAsia="Times New Roman" w:hAnsi="Times New Roman" w:cs="Times New Roman"/>
                <w:b/>
                <w:sz w:val="18"/>
                <w:szCs w:val="18"/>
                <w:lang w:eastAsia="ar-SA"/>
              </w:rPr>
              <w:t>Fakturę zapłacono / nie zapłacono</w:t>
            </w:r>
          </w:p>
        </w:tc>
      </w:tr>
      <w:tr w:rsidR="00926B17" w:rsidRPr="00926B17" w:rsidTr="00926B17">
        <w:trPr>
          <w:trHeight w:val="329"/>
        </w:trPr>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r>
      <w:tr w:rsidR="00926B17" w:rsidRPr="00926B17" w:rsidTr="00926B17">
        <w:trPr>
          <w:trHeight w:val="310"/>
        </w:trPr>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r>
      <w:tr w:rsidR="00926B17" w:rsidRPr="00926B17" w:rsidTr="00926B17">
        <w:trPr>
          <w:trHeight w:val="349"/>
        </w:trPr>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0"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c>
          <w:tcPr>
            <w:tcW w:w="1641" w:type="dxa"/>
            <w:shd w:val="clear" w:color="auto" w:fill="auto"/>
          </w:tcPr>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tc>
      </w:tr>
    </w:tbl>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b/>
          <w:lang w:eastAsia="ar-SA"/>
        </w:rPr>
      </w:pPr>
    </w:p>
    <w:p w:rsidR="00926B17" w:rsidRPr="00926B17" w:rsidRDefault="00926B17" w:rsidP="00926B17">
      <w:pPr>
        <w:suppressAutoHyphens/>
        <w:autoSpaceDE w:val="0"/>
        <w:autoSpaceDN w:val="0"/>
        <w:adjustRightInd w:val="0"/>
        <w:spacing w:after="0" w:line="240" w:lineRule="auto"/>
        <w:rPr>
          <w:rFonts w:ascii="Times New Roman" w:eastAsia="Times New Roman" w:hAnsi="Times New Roman" w:cs="Times New Roman"/>
          <w:lang w:eastAsia="ar-SA"/>
        </w:rPr>
      </w:pPr>
      <w:r w:rsidRPr="00926B17">
        <w:rPr>
          <w:rFonts w:ascii="Times New Roman" w:eastAsia="Times New Roman" w:hAnsi="Times New Roman" w:cs="Times New Roman"/>
          <w:b/>
          <w:lang w:eastAsia="ar-SA"/>
        </w:rPr>
        <w:t xml:space="preserve">Oświadczamy, że </w:t>
      </w:r>
      <w:r w:rsidRPr="00926B17">
        <w:rPr>
          <w:rFonts w:ascii="Times New Roman" w:eastAsia="Times New Roman" w:hAnsi="Times New Roman" w:cs="Times New Roman"/>
          <w:lang w:eastAsia="ar-SA"/>
        </w:rPr>
        <w:t>do dnia ……………………………….. otrzymaliśmy wynagrodzenie za roboty przez nas wykonane w ramach przedmiotowego zadania inwestycyjnego, w związku z powyższym nie będziemy dochodzić żadnych kwot od zamawiającego.</w:t>
      </w:r>
    </w:p>
    <w:p w:rsidR="00926B17" w:rsidRPr="00926B17" w:rsidRDefault="00926B17" w:rsidP="00926B17">
      <w:pPr>
        <w:suppressAutoHyphens/>
        <w:spacing w:before="120" w:after="0" w:line="240" w:lineRule="auto"/>
        <w:jc w:val="both"/>
        <w:rPr>
          <w:rFonts w:ascii="Times New Roman" w:eastAsia="Times New Roman" w:hAnsi="Times New Roman" w:cs="Times New Roman"/>
          <w:sz w:val="16"/>
          <w:szCs w:val="16"/>
          <w:u w:val="single"/>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tabs>
          <w:tab w:val="left" w:pos="7530"/>
          <w:tab w:val="right" w:pos="9049"/>
        </w:tabs>
        <w:suppressAutoHyphens/>
        <w:spacing w:after="0" w:line="240" w:lineRule="auto"/>
        <w:ind w:left="7090"/>
        <w:rPr>
          <w:rFonts w:ascii="Times New Roman" w:eastAsia="Times New Roman" w:hAnsi="Times New Roman" w:cs="Times New Roman"/>
          <w:sz w:val="20"/>
          <w:szCs w:val="20"/>
          <w:lang w:eastAsia="ar-SA"/>
        </w:rPr>
      </w:pPr>
    </w:p>
    <w:p w:rsidR="00926B17" w:rsidRPr="00926B17" w:rsidRDefault="00926B17" w:rsidP="00926B17">
      <w:pPr>
        <w:suppressAutoHyphens/>
        <w:autoSpaceDE w:val="0"/>
        <w:autoSpaceDN w:val="0"/>
        <w:adjustRightInd w:val="0"/>
        <w:spacing w:after="240" w:line="258" w:lineRule="atLeast"/>
        <w:rPr>
          <w:rFonts w:ascii="Times New Roman" w:eastAsia="Times New Roman" w:hAnsi="Times New Roman" w:cs="Times New Roman"/>
          <w:sz w:val="16"/>
          <w:szCs w:val="16"/>
          <w:u w:val="single"/>
          <w:lang w:eastAsia="ar-SA"/>
        </w:rPr>
      </w:pPr>
    </w:p>
    <w:p w:rsidR="00926B17" w:rsidRPr="00926B17" w:rsidRDefault="00926B17" w:rsidP="00926B17">
      <w:pPr>
        <w:suppressAutoHyphens/>
        <w:autoSpaceDE w:val="0"/>
        <w:autoSpaceDN w:val="0"/>
        <w:adjustRightInd w:val="0"/>
        <w:spacing w:after="240" w:line="258" w:lineRule="atLeast"/>
        <w:rPr>
          <w:rFonts w:ascii="Times New Roman" w:eastAsia="Times New Roman" w:hAnsi="Times New Roman" w:cs="Times New Roman"/>
          <w:b/>
          <w:sz w:val="36"/>
          <w:szCs w:val="24"/>
          <w:lang w:eastAsia="ar-SA"/>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both"/>
        <w:rPr>
          <w:rFonts w:ascii="Times New Roman" w:eastAsia="Times New Roman" w:hAnsi="Times New Roman" w:cs="Times New Roman"/>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r w:rsidRPr="00926B17">
        <w:rPr>
          <w:rFonts w:ascii="Times New Roman" w:eastAsia="Times New Roman" w:hAnsi="Times New Roman" w:cs="Times New Roman"/>
          <w:b/>
          <w:sz w:val="36"/>
          <w:szCs w:val="24"/>
          <w:lang w:eastAsia="pl-PL"/>
        </w:rPr>
        <w:t>Rozdział II</w:t>
      </w:r>
    </w:p>
    <w:p w:rsidR="00926B17" w:rsidRPr="00926B17" w:rsidRDefault="00926B17" w:rsidP="00926B17">
      <w:pPr>
        <w:spacing w:after="0" w:line="240" w:lineRule="auto"/>
        <w:ind w:right="-263"/>
        <w:jc w:val="center"/>
        <w:rPr>
          <w:rFonts w:ascii="Times New Roman" w:eastAsia="Times New Roman" w:hAnsi="Times New Roman" w:cs="Times New Roman"/>
          <w:b/>
          <w:sz w:val="36"/>
          <w:szCs w:val="24"/>
          <w:lang w:eastAsia="pl-PL"/>
        </w:rPr>
      </w:pP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r w:rsidRPr="00926B17">
        <w:rPr>
          <w:rFonts w:ascii="Times New Roman" w:eastAsia="Times New Roman" w:hAnsi="Times New Roman" w:cs="Times New Roman"/>
          <w:b/>
          <w:sz w:val="36"/>
          <w:szCs w:val="24"/>
          <w:lang w:eastAsia="ar-SA"/>
        </w:rPr>
        <w:t>1) Projekt budowlany</w:t>
      </w: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r w:rsidRPr="00926B17">
        <w:rPr>
          <w:rFonts w:ascii="Times New Roman" w:eastAsia="Times New Roman" w:hAnsi="Times New Roman" w:cs="Times New Roman"/>
          <w:b/>
          <w:sz w:val="36"/>
          <w:szCs w:val="24"/>
          <w:lang w:eastAsia="ar-SA"/>
        </w:rPr>
        <w:t>2) Kosztorys ofertowy ślepy</w:t>
      </w: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r w:rsidRPr="00926B17">
        <w:rPr>
          <w:rFonts w:ascii="Times New Roman" w:eastAsia="Times New Roman" w:hAnsi="Times New Roman" w:cs="Times New Roman"/>
          <w:b/>
          <w:sz w:val="36"/>
          <w:szCs w:val="24"/>
          <w:lang w:eastAsia="ar-SA"/>
        </w:rPr>
        <w:t>3) Opis techniczny wykonania i odbioru robót</w:t>
      </w:r>
    </w:p>
    <w:p w:rsidR="00926B17" w:rsidRPr="00926B17" w:rsidRDefault="00926B17" w:rsidP="00926B17">
      <w:pPr>
        <w:suppressAutoHyphens/>
        <w:autoSpaceDE w:val="0"/>
        <w:autoSpaceDN w:val="0"/>
        <w:adjustRightInd w:val="0"/>
        <w:spacing w:after="0" w:line="258" w:lineRule="atLeast"/>
        <w:ind w:left="1440"/>
        <w:rPr>
          <w:rFonts w:ascii="Times New Roman" w:eastAsia="Times New Roman" w:hAnsi="Times New Roman" w:cs="Times New Roman"/>
          <w:b/>
          <w:sz w:val="36"/>
          <w:szCs w:val="24"/>
          <w:lang w:eastAsia="ar-SA"/>
        </w:rPr>
      </w:pPr>
    </w:p>
    <w:p w:rsidR="00926B17" w:rsidRPr="00926B17" w:rsidRDefault="00926B17" w:rsidP="00926B17">
      <w:pPr>
        <w:widowControl w:val="0"/>
        <w:tabs>
          <w:tab w:val="left" w:pos="284"/>
        </w:tabs>
        <w:suppressAutoHyphens/>
        <w:spacing w:after="0" w:line="240" w:lineRule="auto"/>
        <w:jc w:val="both"/>
        <w:rPr>
          <w:rFonts w:ascii="Times New Roman" w:eastAsia="Times New Roman" w:hAnsi="Times New Roman" w:cs="Times New Roman"/>
          <w:snapToGrid w:val="0"/>
          <w:sz w:val="36"/>
          <w:szCs w:val="24"/>
          <w:lang w:eastAsia="ar-SA"/>
        </w:rPr>
      </w:pPr>
    </w:p>
    <w:p w:rsidR="00926B17" w:rsidRPr="00926B17" w:rsidRDefault="00926B17" w:rsidP="00926B17">
      <w:pPr>
        <w:suppressAutoHyphens/>
        <w:spacing w:before="120" w:after="0" w:line="240" w:lineRule="auto"/>
        <w:jc w:val="both"/>
        <w:rPr>
          <w:rFonts w:ascii="Times New Roman" w:eastAsia="Times New Roman" w:hAnsi="Times New Roman" w:cs="Times New Roman"/>
          <w:sz w:val="20"/>
          <w:szCs w:val="20"/>
          <w:u w:val="single"/>
          <w:lang w:eastAsia="ar-SA"/>
        </w:rPr>
      </w:pPr>
    </w:p>
    <w:p w:rsidR="00926B17" w:rsidRPr="00926B17" w:rsidRDefault="00926B17" w:rsidP="00926B17">
      <w:pPr>
        <w:suppressAutoHyphens/>
        <w:spacing w:after="0" w:line="240" w:lineRule="auto"/>
        <w:ind w:left="720" w:hanging="360"/>
        <w:rPr>
          <w:rFonts w:ascii="Times New Roman" w:eastAsia="Times New Roman" w:hAnsi="Times New Roman" w:cs="Times New Roman"/>
          <w:iCs/>
          <w:sz w:val="20"/>
          <w:szCs w:val="20"/>
          <w:lang w:eastAsia="ar-SA"/>
        </w:rPr>
      </w:pPr>
    </w:p>
    <w:p w:rsidR="00926B17" w:rsidRDefault="00926B17" w:rsidP="00926B17">
      <w:pPr>
        <w:tabs>
          <w:tab w:val="left" w:pos="5325"/>
        </w:tabs>
      </w:pPr>
    </w:p>
    <w:p w:rsidR="00926B17" w:rsidRPr="00926B17" w:rsidRDefault="00926B17" w:rsidP="00926B17">
      <w:pPr>
        <w:tabs>
          <w:tab w:val="left" w:pos="5325"/>
        </w:tabs>
      </w:pPr>
    </w:p>
    <w:sectPr w:rsidR="00926B17" w:rsidRPr="00926B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1B" w:rsidRDefault="00AF591B" w:rsidP="00926B17">
      <w:pPr>
        <w:spacing w:after="0" w:line="240" w:lineRule="auto"/>
      </w:pPr>
      <w:r>
        <w:separator/>
      </w:r>
    </w:p>
  </w:endnote>
  <w:endnote w:type="continuationSeparator" w:id="0">
    <w:p w:rsidR="00AF591B" w:rsidRDefault="00AF591B" w:rsidP="0092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tarSymbol">
    <w:charset w:val="02"/>
    <w:family w:val="auto"/>
    <w:pitch w:val="default"/>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1B" w:rsidRDefault="00AF591B" w:rsidP="00926B17">
      <w:pPr>
        <w:spacing w:after="0" w:line="240" w:lineRule="auto"/>
      </w:pPr>
      <w:r>
        <w:separator/>
      </w:r>
    </w:p>
  </w:footnote>
  <w:footnote w:type="continuationSeparator" w:id="0">
    <w:p w:rsidR="00AF591B" w:rsidRDefault="00AF591B" w:rsidP="00926B17">
      <w:pPr>
        <w:spacing w:after="0" w:line="240" w:lineRule="auto"/>
      </w:pPr>
      <w:r>
        <w:continuationSeparator/>
      </w:r>
    </w:p>
  </w:footnote>
  <w:footnote w:id="1">
    <w:p w:rsidR="000F2BBC" w:rsidRDefault="000F2BBC" w:rsidP="00926B17">
      <w:pPr>
        <w:pStyle w:val="Tekstprzypisudolnego"/>
      </w:pPr>
      <w:r>
        <w:rPr>
          <w:rStyle w:val="Odwoanieprzypisudolnego"/>
        </w:rPr>
        <w:sym w:font="Symbol" w:char="F02A"/>
      </w:r>
      <w:r>
        <w:t xml:space="preserve"> </w:t>
      </w:r>
      <w:r>
        <w:rPr>
          <w:i/>
          <w:vertAlign w:val="superscript"/>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BC" w:rsidRPr="00926B17" w:rsidRDefault="000F2BBC" w:rsidP="00926B17">
    <w:pPr>
      <w:pStyle w:val="Nagwek"/>
      <w:tabs>
        <w:tab w:val="clear" w:pos="9072"/>
        <w:tab w:val="left" w:pos="7755"/>
      </w:tabs>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pl-PL"/>
      </w:rPr>
      <w:drawing>
        <wp:anchor distT="0" distB="0" distL="114300" distR="114300" simplePos="0" relativeHeight="251660288" behindDoc="1" locked="0" layoutInCell="1" allowOverlap="1" wp14:anchorId="6D97C957" wp14:editId="73140477">
          <wp:simplePos x="0" y="0"/>
          <wp:positionH relativeFrom="column">
            <wp:posOffset>4572000</wp:posOffset>
          </wp:positionH>
          <wp:positionV relativeFrom="paragraph">
            <wp:posOffset>-118110</wp:posOffset>
          </wp:positionV>
          <wp:extent cx="1057275" cy="292100"/>
          <wp:effectExtent l="0" t="0" r="952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61FC3ECB" wp14:editId="2501CB70">
          <wp:simplePos x="0" y="0"/>
          <wp:positionH relativeFrom="column">
            <wp:posOffset>-57150</wp:posOffset>
          </wp:positionH>
          <wp:positionV relativeFrom="paragraph">
            <wp:posOffset>-79375</wp:posOffset>
          </wp:positionV>
          <wp:extent cx="1114425" cy="253365"/>
          <wp:effectExtent l="0" t="0" r="9525"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B17">
      <w:rPr>
        <w:rFonts w:ascii="Times New Roman" w:eastAsia="Times New Roman" w:hAnsi="Times New Roman" w:cs="Times New Roman"/>
        <w:sz w:val="20"/>
        <w:szCs w:val="20"/>
        <w:lang w:eastAsia="ar-SA"/>
      </w:rPr>
      <w:tab/>
    </w:r>
  </w:p>
  <w:p w:rsidR="000F2BBC" w:rsidRPr="00926B17" w:rsidRDefault="000F2BBC" w:rsidP="00926B1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26B17">
      <w:rPr>
        <w:rFonts w:ascii="Times New Roman" w:eastAsia="Times New Roman" w:hAnsi="Times New Roman" w:cs="Times New Roman"/>
        <w:sz w:val="24"/>
        <w:szCs w:val="24"/>
        <w:lang w:eastAsia="ar-SA"/>
      </w:rPr>
      <w:t xml:space="preserve">                   </w:t>
    </w:r>
  </w:p>
  <w:p w:rsidR="000F2BBC" w:rsidRPr="00926B17" w:rsidRDefault="000F2BBC" w:rsidP="00926B17">
    <w:pPr>
      <w:suppressAutoHyphens/>
      <w:spacing w:after="0" w:line="240" w:lineRule="auto"/>
      <w:jc w:val="center"/>
      <w:rPr>
        <w:rFonts w:ascii="Times New Roman" w:eastAsia="Times New Roman" w:hAnsi="Times New Roman" w:cs="Times New Roman"/>
        <w:bCs/>
        <w:i/>
        <w:lang w:eastAsia="ar-SA"/>
      </w:rPr>
    </w:pPr>
    <w:r w:rsidRPr="00926B17">
      <w:rPr>
        <w:rFonts w:ascii="Times New Roman" w:eastAsia="Times New Roman" w:hAnsi="Times New Roman" w:cs="Times New Roman"/>
        <w:bCs/>
        <w:i/>
        <w:lang w:eastAsia="ar-SA"/>
      </w:rPr>
      <w:t>”</w:t>
    </w:r>
    <w:r>
      <w:rPr>
        <w:rFonts w:ascii="Times New Roman" w:eastAsia="Times New Roman" w:hAnsi="Times New Roman" w:cs="Times New Roman"/>
        <w:bCs/>
        <w:i/>
        <w:lang w:eastAsia="ar-SA"/>
      </w:rPr>
      <w:t xml:space="preserve"> Transgraniczne centrum sportu szkolnego</w:t>
    </w:r>
    <w:r w:rsidRPr="00926B17">
      <w:rPr>
        <w:rFonts w:ascii="Times New Roman" w:eastAsia="Times New Roman" w:hAnsi="Times New Roman" w:cs="Times New Roman"/>
        <w:i/>
        <w:noProof/>
        <w:lang w:eastAsia="ar-SA"/>
      </w:rPr>
      <w:t>”</w:t>
    </w:r>
  </w:p>
  <w:p w:rsidR="000F2BBC" w:rsidRPr="00926B17" w:rsidRDefault="000F2BBC" w:rsidP="00926B17">
    <w:pPr>
      <w:suppressAutoHyphens/>
      <w:spacing w:after="0" w:line="240" w:lineRule="auto"/>
      <w:rPr>
        <w:rFonts w:ascii="Times New Roman" w:eastAsia="Times New Roman" w:hAnsi="Times New Roman" w:cs="Times New Roman"/>
        <w:b/>
        <w:bCs/>
        <w:i/>
        <w:lang w:eastAsia="ar-SA"/>
      </w:rPr>
    </w:pPr>
  </w:p>
  <w:p w:rsidR="000F2BBC" w:rsidRPr="00926B17" w:rsidRDefault="000F2BBC" w:rsidP="00926B17">
    <w:pPr>
      <w:keepNext/>
      <w:suppressAutoHyphens/>
      <w:spacing w:after="0" w:line="240" w:lineRule="auto"/>
      <w:jc w:val="both"/>
      <w:outlineLvl w:val="5"/>
      <w:rPr>
        <w:rFonts w:ascii="Times New Roman" w:eastAsia="Times New Roman" w:hAnsi="Times New Roman" w:cs="Times New Roman"/>
        <w:bCs/>
        <w:caps/>
        <w:spacing w:val="26"/>
        <w:sz w:val="20"/>
        <w:szCs w:val="20"/>
        <w:lang w:eastAsia="ar-SA"/>
      </w:rPr>
    </w:pPr>
    <w:r w:rsidRPr="00926B17">
      <w:rPr>
        <w:rFonts w:ascii="Times New Roman" w:eastAsia="Times New Roman" w:hAnsi="Times New Roman" w:cs="Times New Roman"/>
        <w:b/>
        <w:sz w:val="24"/>
        <w:szCs w:val="24"/>
        <w:lang w:eastAsia="ar-SA"/>
      </w:rPr>
      <w:t xml:space="preserve">                    </w:t>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926B17">
      <w:rPr>
        <w:rFonts w:ascii="Times New Roman" w:eastAsia="Times New Roman" w:hAnsi="Times New Roman" w:cs="Times New Roman"/>
        <w:b/>
        <w:sz w:val="24"/>
        <w:szCs w:val="24"/>
        <w:lang w:eastAsia="ar-SA"/>
      </w:rPr>
      <w:t xml:space="preserve"> </w:t>
    </w:r>
    <w:r w:rsidRPr="00926B17">
      <w:rPr>
        <w:rFonts w:ascii="Times New Roman" w:eastAsia="Times New Roman" w:hAnsi="Times New Roman" w:cs="Times New Roman"/>
        <w:bCs/>
        <w:caps/>
        <w:spacing w:val="26"/>
        <w:sz w:val="20"/>
        <w:szCs w:val="20"/>
        <w:lang w:eastAsia="ar-SA"/>
      </w:rPr>
      <w:t>GK-OS.272.</w:t>
    </w:r>
    <w:r>
      <w:rPr>
        <w:rFonts w:ascii="Times New Roman" w:eastAsia="Times New Roman" w:hAnsi="Times New Roman" w:cs="Times New Roman"/>
        <w:bCs/>
        <w:caps/>
        <w:spacing w:val="26"/>
        <w:sz w:val="20"/>
        <w:szCs w:val="20"/>
        <w:lang w:eastAsia="ar-SA"/>
      </w:rPr>
      <w:t>7</w:t>
    </w:r>
    <w:r w:rsidRPr="00926B17">
      <w:rPr>
        <w:rFonts w:ascii="Times New Roman" w:eastAsia="Times New Roman" w:hAnsi="Times New Roman" w:cs="Times New Roman"/>
        <w:bCs/>
        <w:caps/>
        <w:spacing w:val="26"/>
        <w:sz w:val="20"/>
        <w:szCs w:val="20"/>
        <w:lang w:eastAsia="ar-SA"/>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Nagwek7"/>
      <w:lvlText w:val="%1."/>
      <w:lvlJc w:val="left"/>
      <w:pPr>
        <w:tabs>
          <w:tab w:val="num" w:pos="1080"/>
        </w:tabs>
        <w:ind w:left="1080" w:hanging="720"/>
      </w:pPr>
    </w:lvl>
  </w:abstractNum>
  <w:abstractNum w:abstractNumId="1">
    <w:nsid w:val="00000003"/>
    <w:multiLevelType w:val="singleLevel"/>
    <w:tmpl w:val="00000003"/>
    <w:name w:val="WW8Num21"/>
    <w:lvl w:ilvl="0">
      <w:start w:val="1"/>
      <w:numFmt w:val="upperRoman"/>
      <w:pStyle w:val="Nagwek9"/>
      <w:lvlText w:val="%1."/>
      <w:lvlJc w:val="left"/>
      <w:pPr>
        <w:tabs>
          <w:tab w:val="num" w:pos="540"/>
        </w:tabs>
        <w:ind w:left="540" w:hanging="180"/>
      </w:pPr>
    </w:lvl>
  </w:abstractNum>
  <w:abstractNum w:abstractNumId="2">
    <w:nsid w:val="0000000C"/>
    <w:multiLevelType w:val="multilevel"/>
    <w:tmpl w:val="D5FA6072"/>
    <w:name w:val="WW8Num34"/>
    <w:lvl w:ilvl="0">
      <w:start w:val="1"/>
      <w:numFmt w:val="decimal"/>
      <w:lvlText w:val="%1."/>
      <w:lvlJc w:val="left"/>
      <w:pPr>
        <w:tabs>
          <w:tab w:val="num" w:pos="720"/>
        </w:tabs>
        <w:ind w:left="720" w:hanging="360"/>
      </w:pPr>
    </w:lvl>
    <w:lvl w:ilvl="1">
      <w:start w:val="1"/>
      <w:numFmt w:val="decimal"/>
      <w:isLgl/>
      <w:lvlText w:val="%1.%2"/>
      <w:lvlJc w:val="left"/>
      <w:pPr>
        <w:tabs>
          <w:tab w:val="num" w:pos="901"/>
        </w:tabs>
        <w:ind w:left="901" w:hanging="360"/>
      </w:pPr>
      <w:rPr>
        <w:rFonts w:hint="default"/>
      </w:rPr>
    </w:lvl>
    <w:lvl w:ilvl="2">
      <w:start w:val="1"/>
      <w:numFmt w:val="decimal"/>
      <w:isLgl/>
      <w:lvlText w:val="%1.%2.%3"/>
      <w:lvlJc w:val="left"/>
      <w:pPr>
        <w:tabs>
          <w:tab w:val="num" w:pos="1442"/>
        </w:tabs>
        <w:ind w:left="1442" w:hanging="720"/>
      </w:pPr>
      <w:rPr>
        <w:rFonts w:hint="default"/>
      </w:rPr>
    </w:lvl>
    <w:lvl w:ilvl="3">
      <w:start w:val="1"/>
      <w:numFmt w:val="decimal"/>
      <w:isLgl/>
      <w:lvlText w:val="%1.%2.%3.%4"/>
      <w:lvlJc w:val="left"/>
      <w:pPr>
        <w:tabs>
          <w:tab w:val="num" w:pos="1623"/>
        </w:tabs>
        <w:ind w:left="1623" w:hanging="720"/>
      </w:pPr>
      <w:rPr>
        <w:rFonts w:hint="default"/>
      </w:rPr>
    </w:lvl>
    <w:lvl w:ilvl="4">
      <w:start w:val="1"/>
      <w:numFmt w:val="decimal"/>
      <w:isLgl/>
      <w:lvlText w:val="%1.%2.%3.%4.%5"/>
      <w:lvlJc w:val="left"/>
      <w:pPr>
        <w:tabs>
          <w:tab w:val="num" w:pos="1804"/>
        </w:tabs>
        <w:ind w:left="1804" w:hanging="720"/>
      </w:pPr>
      <w:rPr>
        <w:rFonts w:hint="default"/>
      </w:rPr>
    </w:lvl>
    <w:lvl w:ilvl="5">
      <w:start w:val="1"/>
      <w:numFmt w:val="decimal"/>
      <w:isLgl/>
      <w:lvlText w:val="%1.%2.%3.%4.%5.%6"/>
      <w:lvlJc w:val="left"/>
      <w:pPr>
        <w:tabs>
          <w:tab w:val="num" w:pos="2345"/>
        </w:tabs>
        <w:ind w:left="2345" w:hanging="1080"/>
      </w:pPr>
      <w:rPr>
        <w:rFonts w:hint="default"/>
      </w:rPr>
    </w:lvl>
    <w:lvl w:ilvl="6">
      <w:start w:val="1"/>
      <w:numFmt w:val="decimal"/>
      <w:isLgl/>
      <w:lvlText w:val="%1.%2.%3.%4.%5.%6.%7"/>
      <w:lvlJc w:val="left"/>
      <w:pPr>
        <w:tabs>
          <w:tab w:val="num" w:pos="2526"/>
        </w:tabs>
        <w:ind w:left="2526" w:hanging="1080"/>
      </w:pPr>
      <w:rPr>
        <w:rFonts w:hint="default"/>
      </w:rPr>
    </w:lvl>
    <w:lvl w:ilvl="7">
      <w:start w:val="1"/>
      <w:numFmt w:val="decimal"/>
      <w:isLgl/>
      <w:lvlText w:val="%1.%2.%3.%4.%5.%6.%7.%8"/>
      <w:lvlJc w:val="left"/>
      <w:pPr>
        <w:tabs>
          <w:tab w:val="num" w:pos="3067"/>
        </w:tabs>
        <w:ind w:left="3067" w:hanging="1440"/>
      </w:pPr>
      <w:rPr>
        <w:rFonts w:hint="default"/>
      </w:rPr>
    </w:lvl>
    <w:lvl w:ilvl="8">
      <w:start w:val="1"/>
      <w:numFmt w:val="decimal"/>
      <w:isLgl/>
      <w:lvlText w:val="%1.%2.%3.%4.%5.%6.%7.%8.%9"/>
      <w:lvlJc w:val="left"/>
      <w:pPr>
        <w:tabs>
          <w:tab w:val="num" w:pos="3248"/>
        </w:tabs>
        <w:ind w:left="3248" w:hanging="1440"/>
      </w:pPr>
      <w:rPr>
        <w:rFonts w:hint="default"/>
      </w:rPr>
    </w:lvl>
  </w:abstractNum>
  <w:abstractNum w:abstractNumId="3">
    <w:nsid w:val="0000000F"/>
    <w:multiLevelType w:val="multilevel"/>
    <w:tmpl w:val="0000000F"/>
    <w:name w:val="WW8Num40"/>
    <w:lvl w:ilvl="0">
      <w:start w:val="1"/>
      <w:numFmt w:val="upperRoman"/>
      <w:lvlText w:val="%1."/>
      <w:lvlJc w:val="left"/>
      <w:pPr>
        <w:tabs>
          <w:tab w:val="num" w:pos="606"/>
        </w:tabs>
        <w:ind w:left="606" w:hanging="180"/>
      </w:pPr>
    </w:lvl>
    <w:lvl w:ilvl="1">
      <w:start w:val="1"/>
      <w:numFmt w:val="decimal"/>
      <w:lvlText w:val="%2."/>
      <w:lvlJc w:val="left"/>
      <w:pPr>
        <w:tabs>
          <w:tab w:val="num" w:pos="1326"/>
        </w:tabs>
        <w:ind w:left="1326" w:hanging="360"/>
      </w:pPr>
      <w:rPr>
        <w:b w:val="0"/>
      </w:rPr>
    </w:lvl>
    <w:lvl w:ilvl="2">
      <w:start w:val="1"/>
      <w:numFmt w:val="lowerLetter"/>
      <w:lvlText w:val="%3)"/>
      <w:lvlJc w:val="left"/>
      <w:pPr>
        <w:tabs>
          <w:tab w:val="num" w:pos="2226"/>
        </w:tabs>
        <w:ind w:left="2226" w:hanging="360"/>
      </w:pPr>
    </w:lvl>
    <w:lvl w:ilvl="3">
      <w:start w:val="1"/>
      <w:numFmt w:val="decimal"/>
      <w:lvlText w:val="%4."/>
      <w:lvlJc w:val="left"/>
      <w:pPr>
        <w:tabs>
          <w:tab w:val="num" w:pos="2766"/>
        </w:tabs>
        <w:ind w:left="2766" w:hanging="360"/>
      </w:pPr>
    </w:lvl>
    <w:lvl w:ilvl="4">
      <w:start w:val="1"/>
      <w:numFmt w:val="lowerLetter"/>
      <w:lvlText w:val="%5."/>
      <w:lvlJc w:val="left"/>
      <w:pPr>
        <w:tabs>
          <w:tab w:val="num" w:pos="3486"/>
        </w:tabs>
        <w:ind w:left="3486" w:hanging="360"/>
      </w:pPr>
    </w:lvl>
    <w:lvl w:ilvl="5">
      <w:start w:val="1"/>
      <w:numFmt w:val="lowerRoman"/>
      <w:lvlText w:val="%6."/>
      <w:lvlJc w:val="left"/>
      <w:pPr>
        <w:tabs>
          <w:tab w:val="num" w:pos="4206"/>
        </w:tabs>
        <w:ind w:left="4206" w:hanging="180"/>
      </w:pPr>
    </w:lvl>
    <w:lvl w:ilvl="6">
      <w:start w:val="1"/>
      <w:numFmt w:val="decimal"/>
      <w:lvlText w:val="%7."/>
      <w:lvlJc w:val="left"/>
      <w:pPr>
        <w:tabs>
          <w:tab w:val="num" w:pos="4926"/>
        </w:tabs>
        <w:ind w:left="4926" w:hanging="360"/>
      </w:pPr>
    </w:lvl>
    <w:lvl w:ilvl="7">
      <w:start w:val="1"/>
      <w:numFmt w:val="lowerLetter"/>
      <w:lvlText w:val="%8."/>
      <w:lvlJc w:val="left"/>
      <w:pPr>
        <w:tabs>
          <w:tab w:val="num" w:pos="5646"/>
        </w:tabs>
        <w:ind w:left="5646" w:hanging="360"/>
      </w:pPr>
    </w:lvl>
    <w:lvl w:ilvl="8">
      <w:start w:val="1"/>
      <w:numFmt w:val="lowerRoman"/>
      <w:lvlText w:val="%9."/>
      <w:lvlJc w:val="left"/>
      <w:pPr>
        <w:tabs>
          <w:tab w:val="num" w:pos="6366"/>
        </w:tabs>
        <w:ind w:left="6366" w:hanging="180"/>
      </w:pPr>
    </w:lvl>
  </w:abstractNum>
  <w:abstractNum w:abstractNumId="4">
    <w:nsid w:val="0000001A"/>
    <w:multiLevelType w:val="multilevel"/>
    <w:tmpl w:val="F3B88BB6"/>
    <w:name w:val="WW8Num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0000023"/>
    <w:multiLevelType w:val="multilevel"/>
    <w:tmpl w:val="00000023"/>
    <w:name w:val="WW8Num66"/>
    <w:lvl w:ilvl="0">
      <w:start w:val="14"/>
      <w:numFmt w:val="decimal"/>
      <w:lvlText w:val="%1."/>
      <w:lvlJc w:val="left"/>
      <w:pPr>
        <w:tabs>
          <w:tab w:val="num" w:pos="360"/>
        </w:tabs>
        <w:ind w:left="360" w:hanging="360"/>
      </w:pPr>
    </w:lvl>
    <w:lvl w:ilvl="1">
      <w:start w:val="1"/>
      <w:numFmt w:val="decimal"/>
      <w:lvlText w:val="%2."/>
      <w:lvlJc w:val="left"/>
      <w:pPr>
        <w:tabs>
          <w:tab w:val="num" w:pos="530"/>
        </w:tabs>
        <w:ind w:left="510" w:hanging="34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8"/>
    <w:multiLevelType w:val="multilevel"/>
    <w:tmpl w:val="00000028"/>
    <w:name w:val="WW8StyleNum"/>
    <w:lvl w:ilvl="0">
      <w:start w:val="1"/>
      <w:numFmt w:val="none"/>
      <w:pStyle w:val="myslnik"/>
      <w:suff w:val="nothing"/>
      <w:lvlText w:val=""/>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E"/>
    <w:multiLevelType w:val="multilevel"/>
    <w:tmpl w:val="0000002E"/>
    <w:lvl w:ilvl="0">
      <w:start w:val="1"/>
      <w:numFmt w:val="decimal"/>
      <w:lvlText w:val="%1."/>
      <w:lvlJc w:val="left"/>
      <w:pPr>
        <w:tabs>
          <w:tab w:val="num" w:pos="357"/>
        </w:tabs>
        <w:ind w:left="340" w:hanging="340"/>
      </w:pPr>
      <w:rPr>
        <w:b w:val="0"/>
      </w:rPr>
    </w:lvl>
    <w:lvl w:ilvl="1">
      <w:start w:val="1"/>
      <w:numFmt w:val="decimal"/>
      <w:lvlText w:val="%2)"/>
      <w:lvlJc w:val="left"/>
      <w:pPr>
        <w:tabs>
          <w:tab w:val="num" w:pos="680"/>
        </w:tabs>
        <w:ind w:left="680" w:hanging="340"/>
      </w:pPr>
      <w:rPr>
        <w:rFonts w:ascii="Times New Roman" w:eastAsia="Times New Roman" w:hAnsi="Times New Roman" w:cs="Times New Roman"/>
        <w:b w:val="0"/>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4E86E7F"/>
    <w:multiLevelType w:val="hybridMultilevel"/>
    <w:tmpl w:val="B7CECC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FC67BB"/>
    <w:multiLevelType w:val="hybridMultilevel"/>
    <w:tmpl w:val="586CBECE"/>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0">
    <w:nsid w:val="0946001A"/>
    <w:multiLevelType w:val="hybridMultilevel"/>
    <w:tmpl w:val="B55AC1B2"/>
    <w:lvl w:ilvl="0" w:tplc="5BFE9EF4">
      <w:start w:val="1"/>
      <w:numFmt w:val="lowerLetter"/>
      <w:lvlText w:val="%1)"/>
      <w:lvlJc w:val="left"/>
      <w:pPr>
        <w:tabs>
          <w:tab w:val="num" w:pos="2520"/>
        </w:tabs>
        <w:ind w:left="2520" w:hanging="360"/>
      </w:pPr>
      <w:rPr>
        <w:rFonts w:hint="default"/>
      </w:rPr>
    </w:lvl>
    <w:lvl w:ilvl="1" w:tplc="A5C4E23E">
      <w:start w:val="1"/>
      <w:numFmt w:val="lowerLetter"/>
      <w:lvlText w:val="%2."/>
      <w:lvlJc w:val="left"/>
      <w:pPr>
        <w:tabs>
          <w:tab w:val="num" w:pos="1440"/>
        </w:tabs>
        <w:ind w:left="1440" w:hanging="360"/>
      </w:pPr>
      <w:rPr>
        <w:rFonts w:hint="default"/>
      </w:rPr>
    </w:lvl>
    <w:lvl w:ilvl="2" w:tplc="6624ED74">
      <w:start w:val="1"/>
      <w:numFmt w:val="decimal"/>
      <w:lvlText w:val="%3."/>
      <w:lvlJc w:val="left"/>
      <w:pPr>
        <w:tabs>
          <w:tab w:val="num" w:pos="5040"/>
        </w:tabs>
        <w:ind w:left="50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162627"/>
    <w:multiLevelType w:val="hybridMultilevel"/>
    <w:tmpl w:val="CFA8E382"/>
    <w:lvl w:ilvl="0" w:tplc="69D489EC">
      <w:start w:val="1"/>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2">
    <w:nsid w:val="0F5C77A3"/>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3">
    <w:nsid w:val="102E617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14">
    <w:nsid w:val="139853A4"/>
    <w:multiLevelType w:val="hybridMultilevel"/>
    <w:tmpl w:val="ED5A50C6"/>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5">
    <w:nsid w:val="184A0397"/>
    <w:multiLevelType w:val="hybridMultilevel"/>
    <w:tmpl w:val="C6F66D3E"/>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FA42FD"/>
    <w:multiLevelType w:val="hybridMultilevel"/>
    <w:tmpl w:val="2AD69D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B7660"/>
    <w:multiLevelType w:val="hybridMultilevel"/>
    <w:tmpl w:val="7D385F9E"/>
    <w:name w:val="WW8Num342"/>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CD3599"/>
    <w:multiLevelType w:val="hybridMultilevel"/>
    <w:tmpl w:val="FB5CBC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EF509B"/>
    <w:multiLevelType w:val="hybridMultilevel"/>
    <w:tmpl w:val="A476DC1E"/>
    <w:lvl w:ilvl="0" w:tplc="69D489EC">
      <w:start w:val="1"/>
      <w:numFmt w:val="decimal"/>
      <w:lvlText w:val="%1."/>
      <w:lvlJc w:val="left"/>
      <w:pPr>
        <w:tabs>
          <w:tab w:val="num" w:pos="360"/>
        </w:tabs>
        <w:ind w:left="340" w:hanging="340"/>
      </w:pPr>
      <w:rPr>
        <w:rFonts w:hint="default"/>
      </w:rPr>
    </w:lvl>
    <w:lvl w:ilvl="1" w:tplc="2110AC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B81907"/>
    <w:multiLevelType w:val="hybridMultilevel"/>
    <w:tmpl w:val="BD5274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AE12332"/>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502"/>
        </w:tabs>
        <w:ind w:left="502"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2">
    <w:nsid w:val="2C0C0099"/>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3">
    <w:nsid w:val="318A3301"/>
    <w:multiLevelType w:val="hybridMultilevel"/>
    <w:tmpl w:val="62A4854C"/>
    <w:lvl w:ilvl="0" w:tplc="7B644EAE">
      <w:start w:val="1"/>
      <w:numFmt w:val="decimal"/>
      <w:lvlText w:val="%1)"/>
      <w:lvlJc w:val="left"/>
      <w:pPr>
        <w:tabs>
          <w:tab w:val="num" w:pos="1080"/>
        </w:tabs>
        <w:ind w:left="1080" w:hanging="360"/>
      </w:pPr>
      <w:rPr>
        <w:rFonts w:hint="default"/>
      </w:rPr>
    </w:lvl>
    <w:lvl w:ilvl="1" w:tplc="43EAC6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3522193A"/>
    <w:multiLevelType w:val="hybridMultilevel"/>
    <w:tmpl w:val="0712B55A"/>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36374F"/>
    <w:multiLevelType w:val="hybridMultilevel"/>
    <w:tmpl w:val="4D2E35A2"/>
    <w:lvl w:ilvl="0" w:tplc="31CCC5AE">
      <w:start w:val="1"/>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41871409"/>
    <w:multiLevelType w:val="hybridMultilevel"/>
    <w:tmpl w:val="7D385F9E"/>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31F42B5"/>
    <w:multiLevelType w:val="hybridMultilevel"/>
    <w:tmpl w:val="A6D2681C"/>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DCB1AB8"/>
    <w:multiLevelType w:val="hybridMultilevel"/>
    <w:tmpl w:val="B0A07204"/>
    <w:lvl w:ilvl="0" w:tplc="BC5A574A">
      <w:start w:val="1"/>
      <w:numFmt w:val="decimal"/>
      <w:lvlText w:val="%1)"/>
      <w:lvlJc w:val="left"/>
      <w:pPr>
        <w:tabs>
          <w:tab w:val="num" w:pos="700"/>
        </w:tabs>
        <w:ind w:left="624" w:hanging="284"/>
      </w:pPr>
      <w:rPr>
        <w:rFonts w:hint="default"/>
      </w:rPr>
    </w:lvl>
    <w:lvl w:ilvl="1" w:tplc="C79AE2A2">
      <w:start w:val="3"/>
      <w:numFmt w:val="bullet"/>
      <w:lvlText w:val="-"/>
      <w:lvlJc w:val="left"/>
      <w:pPr>
        <w:tabs>
          <w:tab w:val="num" w:pos="1440"/>
        </w:tabs>
        <w:ind w:left="1440" w:hanging="360"/>
      </w:pPr>
      <w:rPr>
        <w:rFonts w:ascii="Times New Roman" w:eastAsia="Times New Roman" w:hAnsi="Times New Roman" w:cs="Times New Roman" w:hint="default"/>
      </w:rPr>
    </w:lvl>
    <w:lvl w:ilvl="2" w:tplc="831080B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F331DD"/>
    <w:multiLevelType w:val="hybridMultilevel"/>
    <w:tmpl w:val="C640F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306C6C"/>
    <w:multiLevelType w:val="hybridMultilevel"/>
    <w:tmpl w:val="69A43C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B016C4"/>
    <w:multiLevelType w:val="hybridMultilevel"/>
    <w:tmpl w:val="6FF8F882"/>
    <w:lvl w:ilvl="0" w:tplc="0415000F">
      <w:start w:val="1"/>
      <w:numFmt w:val="decimal"/>
      <w:lvlText w:val="%1."/>
      <w:lvlJc w:val="left"/>
      <w:pPr>
        <w:tabs>
          <w:tab w:val="num" w:pos="720"/>
        </w:tabs>
        <w:ind w:left="720" w:hanging="360"/>
      </w:pPr>
    </w:lvl>
    <w:lvl w:ilvl="1" w:tplc="7B644E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D235B6"/>
    <w:multiLevelType w:val="hybridMultilevel"/>
    <w:tmpl w:val="A192F3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692D49"/>
    <w:multiLevelType w:val="hybridMultilevel"/>
    <w:tmpl w:val="00D89D1A"/>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nsid w:val="55F67BB0"/>
    <w:multiLevelType w:val="hybridMultilevel"/>
    <w:tmpl w:val="CB40145A"/>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A472AA0"/>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36">
    <w:nsid w:val="5EC023EF"/>
    <w:multiLevelType w:val="hybridMultilevel"/>
    <w:tmpl w:val="716814EE"/>
    <w:lvl w:ilvl="0" w:tplc="C1DE051A">
      <w:start w:val="1"/>
      <w:numFmt w:val="bullet"/>
      <w:lvlText w:val=""/>
      <w:lvlJc w:val="left"/>
      <w:pPr>
        <w:tabs>
          <w:tab w:val="num" w:pos="1645"/>
        </w:tabs>
        <w:ind w:left="1645" w:hanging="34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F2E3418"/>
    <w:multiLevelType w:val="hybridMultilevel"/>
    <w:tmpl w:val="9600FD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31202C5"/>
    <w:multiLevelType w:val="hybridMultilevel"/>
    <w:tmpl w:val="C8D65B82"/>
    <w:lvl w:ilvl="0" w:tplc="FFFFFFFF">
      <w:start w:val="1"/>
      <w:numFmt w:val="lowerLetter"/>
      <w:lvlText w:val="%1)"/>
      <w:lvlJc w:val="left"/>
      <w:pPr>
        <w:tabs>
          <w:tab w:val="num" w:pos="1260"/>
        </w:tabs>
        <w:ind w:left="12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33B1E1A"/>
    <w:multiLevelType w:val="multilevel"/>
    <w:tmpl w:val="31502662"/>
    <w:name w:val="WW8Num54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AAA45F6"/>
    <w:multiLevelType w:val="hybridMultilevel"/>
    <w:tmpl w:val="5072BA70"/>
    <w:lvl w:ilvl="0" w:tplc="69D489EC">
      <w:start w:val="1"/>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41">
    <w:nsid w:val="6D1639B7"/>
    <w:multiLevelType w:val="hybridMultilevel"/>
    <w:tmpl w:val="C9961B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D8E4298"/>
    <w:multiLevelType w:val="hybridMultilevel"/>
    <w:tmpl w:val="EBE07D04"/>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EC24964"/>
    <w:multiLevelType w:val="hybridMultilevel"/>
    <w:tmpl w:val="A6D2681C"/>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6B3FA6"/>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45">
    <w:nsid w:val="72D22FE0"/>
    <w:multiLevelType w:val="multilevel"/>
    <w:tmpl w:val="5574CC2C"/>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46">
    <w:nsid w:val="7CC01D70"/>
    <w:multiLevelType w:val="hybridMultilevel"/>
    <w:tmpl w:val="22DA8F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D2343A"/>
    <w:multiLevelType w:val="hybridMultilevel"/>
    <w:tmpl w:val="4D2E35A2"/>
    <w:lvl w:ilvl="0" w:tplc="31CCC5AE">
      <w:start w:val="1"/>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42"/>
  </w:num>
  <w:num w:numId="12">
    <w:abstractNumId w:val="30"/>
  </w:num>
  <w:num w:numId="13">
    <w:abstractNumId w:val="46"/>
  </w:num>
  <w:num w:numId="14">
    <w:abstractNumId w:val="20"/>
  </w:num>
  <w:num w:numId="15">
    <w:abstractNumId w:val="37"/>
  </w:num>
  <w:num w:numId="16">
    <w:abstractNumId w:val="8"/>
  </w:num>
  <w:num w:numId="17">
    <w:abstractNumId w:val="9"/>
  </w:num>
  <w:num w:numId="18">
    <w:abstractNumId w:val="14"/>
  </w:num>
  <w:num w:numId="19">
    <w:abstractNumId w:val="23"/>
  </w:num>
  <w:num w:numId="20">
    <w:abstractNumId w:val="33"/>
  </w:num>
  <w:num w:numId="21">
    <w:abstractNumId w:val="31"/>
  </w:num>
  <w:num w:numId="22">
    <w:abstractNumId w:val="12"/>
  </w:num>
  <w:num w:numId="23">
    <w:abstractNumId w:val="18"/>
  </w:num>
  <w:num w:numId="24">
    <w:abstractNumId w:val="41"/>
  </w:num>
  <w:num w:numId="25">
    <w:abstractNumId w:val="19"/>
  </w:num>
  <w:num w:numId="26">
    <w:abstractNumId w:val="15"/>
  </w:num>
  <w:num w:numId="27">
    <w:abstractNumId w:val="16"/>
  </w:num>
  <w:num w:numId="28">
    <w:abstractNumId w:val="38"/>
  </w:num>
  <w:num w:numId="29">
    <w:abstractNumId w:val="25"/>
  </w:num>
  <w:num w:numId="30">
    <w:abstractNumId w:val="32"/>
  </w:num>
  <w:num w:numId="31">
    <w:abstractNumId w:val="44"/>
  </w:num>
  <w:num w:numId="32">
    <w:abstractNumId w:val="35"/>
  </w:num>
  <w:num w:numId="33">
    <w:abstractNumId w:val="28"/>
  </w:num>
  <w:num w:numId="34">
    <w:abstractNumId w:val="45"/>
  </w:num>
  <w:num w:numId="35">
    <w:abstractNumId w:val="24"/>
  </w:num>
  <w:num w:numId="36">
    <w:abstractNumId w:val="13"/>
  </w:num>
  <w:num w:numId="37">
    <w:abstractNumId w:val="21"/>
  </w:num>
  <w:num w:numId="38">
    <w:abstractNumId w:val="27"/>
  </w:num>
  <w:num w:numId="39">
    <w:abstractNumId w:val="11"/>
  </w:num>
  <w:num w:numId="40">
    <w:abstractNumId w:val="22"/>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4"/>
  </w:num>
  <w:num w:numId="44">
    <w:abstractNumId w:val="39"/>
  </w:num>
  <w:num w:numId="45">
    <w:abstractNumId w:val="26"/>
  </w:num>
  <w:num w:numId="46">
    <w:abstractNumId w:val="47"/>
  </w:num>
  <w:num w:numId="47">
    <w:abstractNumId w:val="29"/>
  </w:num>
  <w:num w:numId="48">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17"/>
    <w:rsid w:val="000239E0"/>
    <w:rsid w:val="0002430F"/>
    <w:rsid w:val="000367E4"/>
    <w:rsid w:val="00076A86"/>
    <w:rsid w:val="000B22CF"/>
    <w:rsid w:val="000E0BE3"/>
    <w:rsid w:val="000F146C"/>
    <w:rsid w:val="000F2BBC"/>
    <w:rsid w:val="00122CB3"/>
    <w:rsid w:val="002507D5"/>
    <w:rsid w:val="002A13B3"/>
    <w:rsid w:val="002D445C"/>
    <w:rsid w:val="002F4585"/>
    <w:rsid w:val="00340B2C"/>
    <w:rsid w:val="003E63C4"/>
    <w:rsid w:val="004044F7"/>
    <w:rsid w:val="00453A50"/>
    <w:rsid w:val="004D5321"/>
    <w:rsid w:val="00547047"/>
    <w:rsid w:val="00601A85"/>
    <w:rsid w:val="00722FFE"/>
    <w:rsid w:val="00742796"/>
    <w:rsid w:val="007468A3"/>
    <w:rsid w:val="00791195"/>
    <w:rsid w:val="007B3C8B"/>
    <w:rsid w:val="0083679C"/>
    <w:rsid w:val="008A5543"/>
    <w:rsid w:val="008B673A"/>
    <w:rsid w:val="008E67C5"/>
    <w:rsid w:val="008F527B"/>
    <w:rsid w:val="00926B17"/>
    <w:rsid w:val="00934022"/>
    <w:rsid w:val="00953F27"/>
    <w:rsid w:val="009E1245"/>
    <w:rsid w:val="00AF591B"/>
    <w:rsid w:val="00B3384A"/>
    <w:rsid w:val="00C45A0E"/>
    <w:rsid w:val="00CA55CD"/>
    <w:rsid w:val="00D71E7D"/>
    <w:rsid w:val="00E17F21"/>
    <w:rsid w:val="00E21F4C"/>
    <w:rsid w:val="00E32481"/>
    <w:rsid w:val="00EC60CE"/>
    <w:rsid w:val="00EC6364"/>
    <w:rsid w:val="00ED7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26B17"/>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926B17"/>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926B17"/>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qFormat/>
    <w:rsid w:val="00926B17"/>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926B17"/>
    <w:pPr>
      <w:keepNext/>
      <w:numPr>
        <w:numId w:val="1"/>
      </w:numPr>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926B17"/>
    <w:pPr>
      <w:keepNext/>
      <w:numPr>
        <w:numId w:val="2"/>
      </w:numPr>
      <w:suppressAutoHyphens/>
      <w:spacing w:after="0" w:line="240" w:lineRule="auto"/>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6B17"/>
    <w:pPr>
      <w:tabs>
        <w:tab w:val="center" w:pos="4536"/>
        <w:tab w:val="right" w:pos="9072"/>
      </w:tabs>
      <w:spacing w:after="0" w:line="240" w:lineRule="auto"/>
    </w:pPr>
  </w:style>
  <w:style w:type="character" w:customStyle="1" w:styleId="NagwekZnak">
    <w:name w:val="Nagłówek Znak"/>
    <w:basedOn w:val="Domylnaczcionkaakapitu"/>
    <w:link w:val="Nagwek"/>
    <w:rsid w:val="00926B17"/>
  </w:style>
  <w:style w:type="paragraph" w:styleId="Stopka">
    <w:name w:val="footer"/>
    <w:basedOn w:val="Normalny"/>
    <w:link w:val="StopkaZnak"/>
    <w:uiPriority w:val="99"/>
    <w:unhideWhenUsed/>
    <w:rsid w:val="00926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B17"/>
  </w:style>
  <w:style w:type="paragraph" w:styleId="Tekstdymka">
    <w:name w:val="Balloon Text"/>
    <w:basedOn w:val="Normalny"/>
    <w:link w:val="TekstdymkaZnak"/>
    <w:unhideWhenUsed/>
    <w:rsid w:val="00926B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B17"/>
    <w:rPr>
      <w:rFonts w:ascii="Tahoma" w:hAnsi="Tahoma" w:cs="Tahoma"/>
      <w:sz w:val="16"/>
      <w:szCs w:val="16"/>
    </w:rPr>
  </w:style>
  <w:style w:type="character" w:customStyle="1" w:styleId="Nagwek1Znak">
    <w:name w:val="Nagłówek 1 Znak"/>
    <w:basedOn w:val="Domylnaczcionkaakapitu"/>
    <w:link w:val="Nagwek1"/>
    <w:rsid w:val="00926B17"/>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926B17"/>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926B17"/>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926B17"/>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926B17"/>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926B17"/>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926B17"/>
  </w:style>
  <w:style w:type="character" w:customStyle="1" w:styleId="WW8Num1z0">
    <w:name w:val="WW8Num1z0"/>
    <w:rsid w:val="00926B17"/>
    <w:rPr>
      <w:rFonts w:ascii="StarSymbol" w:eastAsia="StarSymbol" w:hAnsi="StarSymbol"/>
      <w:sz w:val="18"/>
    </w:rPr>
  </w:style>
  <w:style w:type="character" w:customStyle="1" w:styleId="WW8Num20z0">
    <w:name w:val="WW8Num20z0"/>
    <w:rsid w:val="00926B17"/>
    <w:rPr>
      <w:rFonts w:ascii="Symbol" w:hAnsi="Symbol"/>
      <w:color w:val="auto"/>
      <w:sz w:val="16"/>
      <w:szCs w:val="16"/>
    </w:rPr>
  </w:style>
  <w:style w:type="character" w:customStyle="1" w:styleId="WW8Num20z1">
    <w:name w:val="WW8Num20z1"/>
    <w:rsid w:val="00926B17"/>
    <w:rPr>
      <w:b w:val="0"/>
      <w:i w:val="0"/>
      <w:color w:val="auto"/>
      <w:sz w:val="20"/>
      <w:szCs w:val="20"/>
    </w:rPr>
  </w:style>
  <w:style w:type="character" w:customStyle="1" w:styleId="WW8Num20z2">
    <w:name w:val="WW8Num20z2"/>
    <w:rsid w:val="00926B17"/>
    <w:rPr>
      <w:rFonts w:ascii="Times New Roman" w:eastAsia="Times New Roman" w:hAnsi="Times New Roman" w:cs="Times New Roman"/>
    </w:rPr>
  </w:style>
  <w:style w:type="character" w:customStyle="1" w:styleId="WW8Num20z6">
    <w:name w:val="WW8Num20z6"/>
    <w:rsid w:val="00926B17"/>
    <w:rPr>
      <w:rFonts w:ascii="Symbol" w:hAnsi="Symbol"/>
    </w:rPr>
  </w:style>
  <w:style w:type="character" w:customStyle="1" w:styleId="WW8Num20z7">
    <w:name w:val="WW8Num20z7"/>
    <w:rsid w:val="00926B17"/>
    <w:rPr>
      <w:rFonts w:ascii="Courier New" w:hAnsi="Courier New" w:cs="Courier New"/>
    </w:rPr>
  </w:style>
  <w:style w:type="character" w:customStyle="1" w:styleId="WW8Num20z8">
    <w:name w:val="WW8Num20z8"/>
    <w:rsid w:val="00926B17"/>
    <w:rPr>
      <w:rFonts w:ascii="Wingdings" w:hAnsi="Wingdings"/>
    </w:rPr>
  </w:style>
  <w:style w:type="character" w:customStyle="1" w:styleId="WW8Num21z5">
    <w:name w:val="WW8Num21z5"/>
    <w:rsid w:val="00926B17"/>
    <w:rPr>
      <w:rFonts w:ascii="Times New Roman" w:eastAsia="Times New Roman" w:hAnsi="Times New Roman" w:cs="Times New Roman"/>
    </w:rPr>
  </w:style>
  <w:style w:type="character" w:customStyle="1" w:styleId="WW8Num21z6">
    <w:name w:val="WW8Num21z6"/>
    <w:rsid w:val="00926B17"/>
    <w:rPr>
      <w:rFonts w:cs="Times New Roman"/>
    </w:rPr>
  </w:style>
  <w:style w:type="character" w:customStyle="1" w:styleId="WW8Num24z0">
    <w:name w:val="WW8Num24z0"/>
    <w:rsid w:val="00926B17"/>
    <w:rPr>
      <w:rFonts w:ascii="Arial Narrow" w:eastAsia="Times New Roman" w:hAnsi="Arial Narrow" w:cs="Arial"/>
    </w:rPr>
  </w:style>
  <w:style w:type="character" w:customStyle="1" w:styleId="WW8Num25z0">
    <w:name w:val="WW8Num25z0"/>
    <w:rsid w:val="00926B17"/>
    <w:rPr>
      <w:rFonts w:ascii="Symbol" w:eastAsia="Times New Roman" w:hAnsi="Symbol" w:cs="Times New Roman"/>
    </w:rPr>
  </w:style>
  <w:style w:type="character" w:customStyle="1" w:styleId="WW8Num28z1">
    <w:name w:val="WW8Num28z1"/>
    <w:rsid w:val="00926B17"/>
    <w:rPr>
      <w:rFonts w:ascii="Times New Roman" w:eastAsia="Times New Roman" w:hAnsi="Times New Roman" w:cs="Times New Roman"/>
      <w:b w:val="0"/>
      <w:i w:val="0"/>
      <w:color w:val="000000"/>
      <w:sz w:val="22"/>
    </w:rPr>
  </w:style>
  <w:style w:type="character" w:customStyle="1" w:styleId="WW8Num29z0">
    <w:name w:val="WW8Num29z0"/>
    <w:rsid w:val="00926B17"/>
    <w:rPr>
      <w:rFonts w:ascii="Times New Roman" w:eastAsia="Times New Roman" w:hAnsi="Times New Roman" w:cs="Times New Roman"/>
    </w:rPr>
  </w:style>
  <w:style w:type="character" w:customStyle="1" w:styleId="WW8Num29z1">
    <w:name w:val="WW8Num29z1"/>
    <w:rsid w:val="00926B17"/>
    <w:rPr>
      <w:sz w:val="16"/>
    </w:rPr>
  </w:style>
  <w:style w:type="character" w:customStyle="1" w:styleId="WW8Num31z0">
    <w:name w:val="WW8Num31z0"/>
    <w:rsid w:val="00926B17"/>
    <w:rPr>
      <w:rFonts w:ascii="Times New Roman" w:hAnsi="Times New Roman"/>
      <w:b w:val="0"/>
      <w:i w:val="0"/>
      <w:sz w:val="24"/>
    </w:rPr>
  </w:style>
  <w:style w:type="character" w:customStyle="1" w:styleId="WW8Num31z1">
    <w:name w:val="WW8Num31z1"/>
    <w:rsid w:val="00926B17"/>
    <w:rPr>
      <w:b w:val="0"/>
    </w:rPr>
  </w:style>
  <w:style w:type="character" w:customStyle="1" w:styleId="WW8Num36z0">
    <w:name w:val="WW8Num36z0"/>
    <w:rsid w:val="00926B17"/>
    <w:rPr>
      <w:rFonts w:ascii="Times New Roman" w:eastAsia="Times New Roman" w:hAnsi="Times New Roman" w:cs="Times New Roman"/>
    </w:rPr>
  </w:style>
  <w:style w:type="character" w:customStyle="1" w:styleId="WW8Num37z0">
    <w:name w:val="WW8Num37z0"/>
    <w:rsid w:val="00926B17"/>
    <w:rPr>
      <w:rFonts w:ascii="Arial Narrow" w:hAnsi="Arial Narrow"/>
      <w:sz w:val="22"/>
    </w:rPr>
  </w:style>
  <w:style w:type="character" w:customStyle="1" w:styleId="WW8Num39z2">
    <w:name w:val="WW8Num39z2"/>
    <w:rsid w:val="00926B17"/>
    <w:rPr>
      <w:rFonts w:ascii="Wingdings" w:hAnsi="Wingdings"/>
    </w:rPr>
  </w:style>
  <w:style w:type="character" w:customStyle="1" w:styleId="WW8Num40z1">
    <w:name w:val="WW8Num40z1"/>
    <w:rsid w:val="00926B17"/>
    <w:rPr>
      <w:b w:val="0"/>
    </w:rPr>
  </w:style>
  <w:style w:type="character" w:customStyle="1" w:styleId="WW8Num41z0">
    <w:name w:val="WW8Num41z0"/>
    <w:rsid w:val="00926B17"/>
    <w:rPr>
      <w:rFonts w:ascii="Wingdings" w:hAnsi="Wingdings"/>
    </w:rPr>
  </w:style>
  <w:style w:type="character" w:customStyle="1" w:styleId="WW8Num41z1">
    <w:name w:val="WW8Num41z1"/>
    <w:rsid w:val="00926B17"/>
    <w:rPr>
      <w:rFonts w:ascii="Symbol" w:hAnsi="Symbol"/>
    </w:rPr>
  </w:style>
  <w:style w:type="character" w:customStyle="1" w:styleId="WW8Num41z4">
    <w:name w:val="WW8Num41z4"/>
    <w:rsid w:val="00926B17"/>
    <w:rPr>
      <w:rFonts w:ascii="Courier New" w:hAnsi="Courier New" w:cs="Courier New"/>
    </w:rPr>
  </w:style>
  <w:style w:type="character" w:customStyle="1" w:styleId="WW8Num44z1">
    <w:name w:val="WW8Num44z1"/>
    <w:rsid w:val="00926B17"/>
    <w:rPr>
      <w:rFonts w:ascii="Arial Narrow" w:hAnsi="Arial Narrow"/>
      <w:sz w:val="20"/>
      <w:szCs w:val="20"/>
    </w:rPr>
  </w:style>
  <w:style w:type="character" w:customStyle="1" w:styleId="WW8Num46z1">
    <w:name w:val="WW8Num46z1"/>
    <w:rsid w:val="00926B17"/>
    <w:rPr>
      <w:rFonts w:ascii="Courier New" w:hAnsi="Courier New" w:cs="Courier New"/>
    </w:rPr>
  </w:style>
  <w:style w:type="character" w:customStyle="1" w:styleId="WW8Num47z0">
    <w:name w:val="WW8Num47z0"/>
    <w:rsid w:val="00926B17"/>
    <w:rPr>
      <w:rFonts w:ascii="Arial Narrow" w:eastAsia="Times New Roman" w:hAnsi="Arial Narrow" w:cs="Arial"/>
    </w:rPr>
  </w:style>
  <w:style w:type="character" w:customStyle="1" w:styleId="WW8Num48z0">
    <w:name w:val="WW8Num48z0"/>
    <w:rsid w:val="00926B17"/>
    <w:rPr>
      <w:rFonts w:ascii="Symbol" w:hAnsi="Symbol"/>
    </w:rPr>
  </w:style>
  <w:style w:type="character" w:customStyle="1" w:styleId="WW8Num48z1">
    <w:name w:val="WW8Num48z1"/>
    <w:rsid w:val="00926B17"/>
    <w:rPr>
      <w:rFonts w:ascii="Courier New" w:hAnsi="Courier New" w:cs="Courier New"/>
    </w:rPr>
  </w:style>
  <w:style w:type="character" w:customStyle="1" w:styleId="WW8Num48z2">
    <w:name w:val="WW8Num48z2"/>
    <w:rsid w:val="00926B17"/>
    <w:rPr>
      <w:rFonts w:ascii="Wingdings" w:hAnsi="Wingdings"/>
    </w:rPr>
  </w:style>
  <w:style w:type="character" w:customStyle="1" w:styleId="WW8Num51z0">
    <w:name w:val="WW8Num51z0"/>
    <w:rsid w:val="00926B17"/>
    <w:rPr>
      <w:rFonts w:ascii="Symbol" w:hAnsi="Symbol"/>
      <w:sz w:val="20"/>
      <w:szCs w:val="20"/>
    </w:rPr>
  </w:style>
  <w:style w:type="character" w:customStyle="1" w:styleId="WW8Num51z1">
    <w:name w:val="WW8Num51z1"/>
    <w:rsid w:val="00926B17"/>
    <w:rPr>
      <w:rFonts w:ascii="Symbol" w:hAnsi="Symbol"/>
      <w:sz w:val="16"/>
      <w:szCs w:val="16"/>
    </w:rPr>
  </w:style>
  <w:style w:type="character" w:customStyle="1" w:styleId="WW8Num51z2">
    <w:name w:val="WW8Num51z2"/>
    <w:rsid w:val="00926B17"/>
    <w:rPr>
      <w:rFonts w:ascii="Wingdings" w:hAnsi="Wingdings"/>
    </w:rPr>
  </w:style>
  <w:style w:type="character" w:customStyle="1" w:styleId="WW8Num55z1">
    <w:name w:val="WW8Num55z1"/>
    <w:rsid w:val="00926B17"/>
    <w:rPr>
      <w:rFonts w:ascii="Times New Roman" w:eastAsia="Times New Roman" w:hAnsi="Times New Roman" w:cs="Times New Roman"/>
    </w:rPr>
  </w:style>
  <w:style w:type="character" w:customStyle="1" w:styleId="WW8Num56z0">
    <w:name w:val="WW8Num56z0"/>
    <w:rsid w:val="00926B17"/>
    <w:rPr>
      <w:b w:val="0"/>
    </w:rPr>
  </w:style>
  <w:style w:type="character" w:customStyle="1" w:styleId="WW8Num56z1">
    <w:name w:val="WW8Num56z1"/>
    <w:rsid w:val="00926B17"/>
    <w:rPr>
      <w:rFonts w:ascii="Times New Roman" w:eastAsia="Times New Roman" w:hAnsi="Times New Roman" w:cs="Times New Roman"/>
      <w:b w:val="0"/>
    </w:rPr>
  </w:style>
  <w:style w:type="character" w:customStyle="1" w:styleId="WW8Num56z2">
    <w:name w:val="WW8Num56z2"/>
    <w:rsid w:val="00926B17"/>
    <w:rPr>
      <w:rFonts w:ascii="Times New Roman" w:eastAsia="Times New Roman" w:hAnsi="Times New Roman" w:cs="Times New Roman"/>
    </w:rPr>
  </w:style>
  <w:style w:type="character" w:customStyle="1" w:styleId="WW8Num57z1">
    <w:name w:val="WW8Num57z1"/>
    <w:rsid w:val="00926B17"/>
    <w:rPr>
      <w:rFonts w:ascii="Courier New" w:hAnsi="Courier New" w:cs="Courier New"/>
    </w:rPr>
  </w:style>
  <w:style w:type="character" w:customStyle="1" w:styleId="WW8Num57z2">
    <w:name w:val="WW8Num57z2"/>
    <w:rsid w:val="00926B17"/>
    <w:rPr>
      <w:rFonts w:ascii="Wingdings" w:hAnsi="Wingdings"/>
    </w:rPr>
  </w:style>
  <w:style w:type="character" w:customStyle="1" w:styleId="WW8Num57z3">
    <w:name w:val="WW8Num57z3"/>
    <w:rsid w:val="00926B17"/>
    <w:rPr>
      <w:rFonts w:ascii="Symbol" w:hAnsi="Symbol"/>
    </w:rPr>
  </w:style>
  <w:style w:type="character" w:customStyle="1" w:styleId="WW8Num58z0">
    <w:name w:val="WW8Num58z0"/>
    <w:rsid w:val="00926B17"/>
    <w:rPr>
      <w:rFonts w:ascii="Arial Narrow" w:eastAsia="Times New Roman" w:hAnsi="Arial Narrow" w:cs="Arial"/>
    </w:rPr>
  </w:style>
  <w:style w:type="character" w:customStyle="1" w:styleId="WW8Num59z3">
    <w:name w:val="WW8Num59z3"/>
    <w:rsid w:val="00926B17"/>
    <w:rPr>
      <w:b w:val="0"/>
      <w:i w:val="0"/>
    </w:rPr>
  </w:style>
  <w:style w:type="character" w:customStyle="1" w:styleId="WW8Num63z0">
    <w:name w:val="WW8Num63z0"/>
    <w:rsid w:val="00926B17"/>
    <w:rPr>
      <w:b/>
      <w:sz w:val="28"/>
      <w:szCs w:val="28"/>
    </w:rPr>
  </w:style>
  <w:style w:type="character" w:customStyle="1" w:styleId="WW8Num66z1">
    <w:name w:val="WW8Num66z1"/>
    <w:rsid w:val="00926B17"/>
    <w:rPr>
      <w:rFonts w:ascii="Times New Roman" w:eastAsia="Times New Roman" w:hAnsi="Times New Roman" w:cs="Times New Roman"/>
    </w:rPr>
  </w:style>
  <w:style w:type="character" w:customStyle="1" w:styleId="Domylnaczcionkaakapitu1">
    <w:name w:val="Domyślna czcionka akapitu1"/>
    <w:rsid w:val="00926B17"/>
  </w:style>
  <w:style w:type="character" w:customStyle="1" w:styleId="azbestb1">
    <w:name w:val="azbest_b1"/>
    <w:rsid w:val="00926B17"/>
    <w:rPr>
      <w:rFonts w:ascii="Verdana" w:hAnsi="Verdana"/>
      <w:b/>
      <w:bCs/>
      <w:i w:val="0"/>
      <w:iCs w:val="0"/>
      <w:caps w:val="0"/>
      <w:smallCaps w:val="0"/>
      <w:strike w:val="0"/>
      <w:dstrike w:val="0"/>
      <w:color w:val="CC3333"/>
      <w:sz w:val="18"/>
      <w:szCs w:val="18"/>
      <w:u w:val="none"/>
    </w:rPr>
  </w:style>
  <w:style w:type="character" w:styleId="Hipercze">
    <w:name w:val="Hyperlink"/>
    <w:rsid w:val="00926B17"/>
    <w:rPr>
      <w:color w:val="0000FF"/>
      <w:u w:val="single"/>
    </w:rPr>
  </w:style>
  <w:style w:type="character" w:styleId="Numerstrony">
    <w:name w:val="page number"/>
    <w:basedOn w:val="Domylnaczcionkaakapitu1"/>
    <w:rsid w:val="00926B17"/>
  </w:style>
  <w:style w:type="character" w:customStyle="1" w:styleId="c101">
    <w:name w:val="c101"/>
    <w:rsid w:val="00926B17"/>
    <w:rPr>
      <w:rFonts w:ascii="MS Sans Serif" w:hAnsi="MS Sans Serif"/>
      <w:sz w:val="20"/>
      <w:szCs w:val="20"/>
    </w:rPr>
  </w:style>
  <w:style w:type="character" w:customStyle="1" w:styleId="Znakiprzypiswdolnych">
    <w:name w:val="Znaki przypisów dolnych"/>
    <w:rsid w:val="00926B17"/>
    <w:rPr>
      <w:vertAlign w:val="superscript"/>
    </w:rPr>
  </w:style>
  <w:style w:type="character" w:styleId="Pogrubienie">
    <w:name w:val="Strong"/>
    <w:qFormat/>
    <w:rsid w:val="00926B17"/>
    <w:rPr>
      <w:b/>
      <w:bCs/>
    </w:rPr>
  </w:style>
  <w:style w:type="character" w:customStyle="1" w:styleId="c41">
    <w:name w:val="c41"/>
    <w:rsid w:val="00926B17"/>
    <w:rPr>
      <w:rFonts w:ascii="MS Sans Serif" w:hAnsi="MS Sans Serif"/>
      <w:sz w:val="20"/>
      <w:szCs w:val="20"/>
    </w:rPr>
  </w:style>
  <w:style w:type="character" w:customStyle="1" w:styleId="ZnakZnak1">
    <w:name w:val="Znak Znak1"/>
    <w:basedOn w:val="Domylnaczcionkaakapitu1"/>
    <w:rsid w:val="00926B17"/>
  </w:style>
  <w:style w:type="character" w:customStyle="1" w:styleId="StylTekstpodstawowyArialNarrowPogrubienieZnak">
    <w:name w:val="Styl Tekst podstawowy + Arial Narrow Pogrubienie Znak"/>
    <w:rsid w:val="00926B17"/>
    <w:rPr>
      <w:rFonts w:ascii="Arial Narrow" w:hAnsi="Arial Narrow"/>
      <w:b/>
      <w:bCs/>
      <w:szCs w:val="24"/>
      <w:lang w:val="pl-PL" w:eastAsia="ar-SA" w:bidi="ar-SA"/>
    </w:rPr>
  </w:style>
  <w:style w:type="character" w:customStyle="1" w:styleId="Odwoaniedokomentarza1">
    <w:name w:val="Odwołanie do komentarza1"/>
    <w:rsid w:val="00926B17"/>
    <w:rPr>
      <w:sz w:val="16"/>
      <w:szCs w:val="16"/>
    </w:rPr>
  </w:style>
  <w:style w:type="character" w:customStyle="1" w:styleId="Znakiprzypiswkocowych">
    <w:name w:val="Znaki przypisów końcowych"/>
    <w:rsid w:val="00926B17"/>
    <w:rPr>
      <w:vertAlign w:val="superscript"/>
    </w:rPr>
  </w:style>
  <w:style w:type="character" w:customStyle="1" w:styleId="TekstpodstawowyZnak">
    <w:name w:val="Tekst podstawowy Znak"/>
    <w:rsid w:val="00926B17"/>
    <w:rPr>
      <w:sz w:val="24"/>
      <w:szCs w:val="24"/>
    </w:rPr>
  </w:style>
  <w:style w:type="character" w:customStyle="1" w:styleId="PodtytuZnak">
    <w:name w:val="Podtytuł Znak"/>
    <w:rsid w:val="00926B17"/>
    <w:rPr>
      <w:rFonts w:ascii="Cambria" w:eastAsia="Times New Roman" w:hAnsi="Cambria" w:cs="Times New Roman"/>
      <w:i/>
      <w:iCs/>
      <w:color w:val="4F81BD"/>
      <w:spacing w:val="15"/>
      <w:kern w:val="1"/>
      <w:sz w:val="24"/>
      <w:szCs w:val="24"/>
    </w:rPr>
  </w:style>
  <w:style w:type="character" w:customStyle="1" w:styleId="TytuZnak">
    <w:name w:val="Tytuł Znak"/>
    <w:rsid w:val="00926B17"/>
    <w:rPr>
      <w:b/>
      <w:sz w:val="24"/>
    </w:rPr>
  </w:style>
  <w:style w:type="character" w:customStyle="1" w:styleId="WW8Num2z0">
    <w:name w:val="WW8Num2z0"/>
    <w:rsid w:val="00926B17"/>
    <w:rPr>
      <w:rFonts w:ascii="Times New Roman" w:hAnsi="Times New Roman" w:cs="Times New Roman"/>
    </w:rPr>
  </w:style>
  <w:style w:type="character" w:customStyle="1" w:styleId="WW8Num3z0">
    <w:name w:val="WW8Num3z0"/>
    <w:rsid w:val="00926B17"/>
    <w:rPr>
      <w:rFonts w:ascii="Symbol" w:hAnsi="Symbol"/>
    </w:rPr>
  </w:style>
  <w:style w:type="character" w:customStyle="1" w:styleId="WW8Num4z0">
    <w:name w:val="WW8Num4z0"/>
    <w:rsid w:val="00926B17"/>
    <w:rPr>
      <w:rFonts w:ascii="Times New Roman" w:hAnsi="Times New Roman" w:cs="Times New Roman"/>
    </w:rPr>
  </w:style>
  <w:style w:type="character" w:customStyle="1" w:styleId="WW8Num5z0">
    <w:name w:val="WW8Num5z0"/>
    <w:rsid w:val="00926B17"/>
    <w:rPr>
      <w:rFonts w:ascii="Times New Roman" w:hAnsi="Times New Roman" w:cs="Times New Roman"/>
    </w:rPr>
  </w:style>
  <w:style w:type="character" w:customStyle="1" w:styleId="WW8Num6z0">
    <w:name w:val="WW8Num6z0"/>
    <w:rsid w:val="00926B17"/>
    <w:rPr>
      <w:rFonts w:ascii="Symbol" w:hAnsi="Symbol"/>
    </w:rPr>
  </w:style>
  <w:style w:type="character" w:customStyle="1" w:styleId="WW8Num7z0">
    <w:name w:val="WW8Num7z0"/>
    <w:rsid w:val="00926B17"/>
    <w:rPr>
      <w:rFonts w:ascii="Symbol" w:hAnsi="Symbol"/>
    </w:rPr>
  </w:style>
  <w:style w:type="character" w:customStyle="1" w:styleId="WW8Num8z0">
    <w:name w:val="WW8Num8z0"/>
    <w:rsid w:val="00926B17"/>
    <w:rPr>
      <w:rFonts w:ascii="Symbol" w:hAnsi="Symbol"/>
      <w:sz w:val="20"/>
      <w:szCs w:val="20"/>
    </w:rPr>
  </w:style>
  <w:style w:type="character" w:customStyle="1" w:styleId="WW8Num9z0">
    <w:name w:val="WW8Num9z0"/>
    <w:rsid w:val="00926B17"/>
    <w:rPr>
      <w:rFonts w:ascii="Symbol" w:hAnsi="Symbol"/>
    </w:rPr>
  </w:style>
  <w:style w:type="character" w:customStyle="1" w:styleId="Absatz-Standardschriftart">
    <w:name w:val="Absatz-Standardschriftart"/>
    <w:rsid w:val="00926B17"/>
  </w:style>
  <w:style w:type="character" w:customStyle="1" w:styleId="WW-Absatz-Standardschriftart">
    <w:name w:val="WW-Absatz-Standardschriftart"/>
    <w:rsid w:val="00926B17"/>
  </w:style>
  <w:style w:type="character" w:customStyle="1" w:styleId="WW8Num10z0">
    <w:name w:val="WW8Num10z0"/>
    <w:rsid w:val="00926B17"/>
    <w:rPr>
      <w:rFonts w:ascii="Symbol" w:hAnsi="Symbol"/>
      <w:sz w:val="20"/>
      <w:szCs w:val="20"/>
    </w:rPr>
  </w:style>
  <w:style w:type="character" w:customStyle="1" w:styleId="WW8Num11z0">
    <w:name w:val="WW8Num11z0"/>
    <w:rsid w:val="00926B17"/>
    <w:rPr>
      <w:rFonts w:ascii="Symbol" w:hAnsi="Symbol"/>
    </w:rPr>
  </w:style>
  <w:style w:type="character" w:customStyle="1" w:styleId="WW8Num12z0">
    <w:name w:val="WW8Num12z0"/>
    <w:rsid w:val="00926B17"/>
    <w:rPr>
      <w:rFonts w:ascii="Symbol" w:hAnsi="Symbol"/>
      <w:sz w:val="20"/>
      <w:szCs w:val="20"/>
    </w:rPr>
  </w:style>
  <w:style w:type="character" w:customStyle="1" w:styleId="WW-Absatz-Standardschriftart1">
    <w:name w:val="WW-Absatz-Standardschriftart1"/>
    <w:rsid w:val="00926B17"/>
  </w:style>
  <w:style w:type="character" w:customStyle="1" w:styleId="WW-Absatz-Standardschriftart11">
    <w:name w:val="WW-Absatz-Standardschriftart11"/>
    <w:rsid w:val="00926B17"/>
  </w:style>
  <w:style w:type="character" w:customStyle="1" w:styleId="WW8Num34z0">
    <w:name w:val="WW8Num34z0"/>
    <w:rsid w:val="00926B17"/>
    <w:rPr>
      <w:rFonts w:ascii="Symbol" w:hAnsi="Symbol"/>
    </w:rPr>
  </w:style>
  <w:style w:type="character" w:customStyle="1" w:styleId="WW8Num34z1">
    <w:name w:val="WW8Num34z1"/>
    <w:rsid w:val="00926B17"/>
    <w:rPr>
      <w:rFonts w:ascii="Courier New" w:hAnsi="Courier New" w:cs="Courier New"/>
    </w:rPr>
  </w:style>
  <w:style w:type="character" w:customStyle="1" w:styleId="WW8Num34z2">
    <w:name w:val="WW8Num34z2"/>
    <w:rsid w:val="00926B17"/>
    <w:rPr>
      <w:rFonts w:ascii="Wingdings" w:hAnsi="Wingdings"/>
    </w:rPr>
  </w:style>
  <w:style w:type="character" w:customStyle="1" w:styleId="WW8Num9z1">
    <w:name w:val="WW8Num9z1"/>
    <w:rsid w:val="00926B17"/>
    <w:rPr>
      <w:rFonts w:ascii="Courier New" w:hAnsi="Courier New" w:cs="Courier New"/>
    </w:rPr>
  </w:style>
  <w:style w:type="character" w:customStyle="1" w:styleId="WW8Num9z2">
    <w:name w:val="WW8Num9z2"/>
    <w:rsid w:val="00926B17"/>
    <w:rPr>
      <w:rFonts w:ascii="Wingdings" w:hAnsi="Wingdings"/>
    </w:rPr>
  </w:style>
  <w:style w:type="character" w:customStyle="1" w:styleId="WW8Num46z0">
    <w:name w:val="WW8Num46z0"/>
    <w:rsid w:val="00926B17"/>
    <w:rPr>
      <w:rFonts w:ascii="Symbol" w:hAnsi="Symbol"/>
    </w:rPr>
  </w:style>
  <w:style w:type="character" w:customStyle="1" w:styleId="WW8Num46z2">
    <w:name w:val="WW8Num46z2"/>
    <w:rsid w:val="00926B17"/>
    <w:rPr>
      <w:rFonts w:ascii="Wingdings" w:hAnsi="Wingdings"/>
    </w:rPr>
  </w:style>
  <w:style w:type="character" w:customStyle="1" w:styleId="WW8Num11z1">
    <w:name w:val="WW8Num11z1"/>
    <w:rsid w:val="00926B17"/>
    <w:rPr>
      <w:rFonts w:ascii="Courier New" w:hAnsi="Courier New" w:cs="Courier New"/>
    </w:rPr>
  </w:style>
  <w:style w:type="character" w:customStyle="1" w:styleId="WW8Num11z2">
    <w:name w:val="WW8Num11z2"/>
    <w:rsid w:val="00926B17"/>
    <w:rPr>
      <w:rFonts w:ascii="Wingdings" w:hAnsi="Wingdings"/>
    </w:rPr>
  </w:style>
  <w:style w:type="character" w:customStyle="1" w:styleId="WW8Num54z0">
    <w:name w:val="WW8Num54z0"/>
    <w:rsid w:val="00926B17"/>
    <w:rPr>
      <w:rFonts w:ascii="Symbol" w:hAnsi="Symbol"/>
      <w:sz w:val="20"/>
      <w:szCs w:val="20"/>
    </w:rPr>
  </w:style>
  <w:style w:type="character" w:customStyle="1" w:styleId="WW8Num54z1">
    <w:name w:val="WW8Num54z1"/>
    <w:rsid w:val="00926B17"/>
    <w:rPr>
      <w:rFonts w:ascii="Courier New" w:hAnsi="Courier New" w:cs="Courier New"/>
    </w:rPr>
  </w:style>
  <w:style w:type="character" w:customStyle="1" w:styleId="WW8Num54z2">
    <w:name w:val="WW8Num54z2"/>
    <w:rsid w:val="00926B17"/>
    <w:rPr>
      <w:rFonts w:ascii="Wingdings" w:hAnsi="Wingdings"/>
    </w:rPr>
  </w:style>
  <w:style w:type="character" w:customStyle="1" w:styleId="WW8Num54z3">
    <w:name w:val="WW8Num54z3"/>
    <w:rsid w:val="00926B17"/>
    <w:rPr>
      <w:rFonts w:ascii="Symbol" w:hAnsi="Symbol"/>
    </w:rPr>
  </w:style>
  <w:style w:type="character" w:customStyle="1" w:styleId="WW8Num51z3">
    <w:name w:val="WW8Num51z3"/>
    <w:rsid w:val="00926B17"/>
    <w:rPr>
      <w:rFonts w:ascii="Symbol" w:hAnsi="Symbol"/>
    </w:rPr>
  </w:style>
  <w:style w:type="character" w:customStyle="1" w:styleId="WW8Num51z4">
    <w:name w:val="WW8Num51z4"/>
    <w:rsid w:val="00926B17"/>
    <w:rPr>
      <w:rFonts w:ascii="Courier New" w:hAnsi="Courier New" w:cs="Courier New"/>
    </w:rPr>
  </w:style>
  <w:style w:type="character" w:customStyle="1" w:styleId="WW8Num8z1">
    <w:name w:val="WW8Num8z1"/>
    <w:rsid w:val="00926B17"/>
    <w:rPr>
      <w:rFonts w:ascii="Courier New" w:hAnsi="Courier New" w:cs="Courier New"/>
    </w:rPr>
  </w:style>
  <w:style w:type="character" w:customStyle="1" w:styleId="WW8Num8z2">
    <w:name w:val="WW8Num8z2"/>
    <w:rsid w:val="00926B17"/>
    <w:rPr>
      <w:rFonts w:ascii="Wingdings" w:hAnsi="Wingdings"/>
    </w:rPr>
  </w:style>
  <w:style w:type="character" w:customStyle="1" w:styleId="WW8Num8z3">
    <w:name w:val="WW8Num8z3"/>
    <w:rsid w:val="00926B17"/>
    <w:rPr>
      <w:rFonts w:ascii="Symbol" w:hAnsi="Symbol"/>
    </w:rPr>
  </w:style>
  <w:style w:type="character" w:customStyle="1" w:styleId="Symbolewypunktowania">
    <w:name w:val="Symbole wypunktowania"/>
    <w:rsid w:val="00926B17"/>
    <w:rPr>
      <w:rFonts w:ascii="OpenSymbol" w:eastAsia="OpenSymbol" w:hAnsi="OpenSymbol" w:cs="OpenSymbol"/>
    </w:rPr>
  </w:style>
  <w:style w:type="character" w:customStyle="1" w:styleId="ZnakZnak">
    <w:name w:val="Znak Znak"/>
    <w:rsid w:val="00926B17"/>
    <w:rPr>
      <w:bCs/>
      <w:color w:val="000000"/>
      <w:sz w:val="22"/>
      <w:szCs w:val="24"/>
    </w:rPr>
  </w:style>
  <w:style w:type="character" w:styleId="Odwoanieprzypisudolnego">
    <w:name w:val="footnote reference"/>
    <w:rsid w:val="00926B17"/>
    <w:rPr>
      <w:vertAlign w:val="superscript"/>
    </w:rPr>
  </w:style>
  <w:style w:type="character" w:styleId="Odwoanieprzypisukocowego">
    <w:name w:val="endnote reference"/>
    <w:rsid w:val="00926B17"/>
    <w:rPr>
      <w:vertAlign w:val="superscript"/>
    </w:rPr>
  </w:style>
  <w:style w:type="character" w:customStyle="1" w:styleId="Znakinumeracji">
    <w:name w:val="Znaki numeracji"/>
    <w:rsid w:val="00926B17"/>
    <w:rPr>
      <w:sz w:val="20"/>
      <w:szCs w:val="20"/>
    </w:rPr>
  </w:style>
  <w:style w:type="paragraph" w:customStyle="1" w:styleId="Nagwek20">
    <w:name w:val="Nagłówek2"/>
    <w:basedOn w:val="Normalny"/>
    <w:next w:val="Tekstpodstawowy"/>
    <w:rsid w:val="00926B17"/>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926B1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926B17"/>
    <w:rPr>
      <w:rFonts w:ascii="Times New Roman" w:eastAsia="Times New Roman" w:hAnsi="Times New Roman" w:cs="Times New Roman"/>
      <w:sz w:val="24"/>
      <w:szCs w:val="24"/>
      <w:lang w:eastAsia="ar-SA"/>
    </w:rPr>
  </w:style>
  <w:style w:type="paragraph" w:styleId="Lista">
    <w:name w:val="List"/>
    <w:basedOn w:val="Tekstpodstawowy"/>
    <w:rsid w:val="00926B17"/>
    <w:pPr>
      <w:widowControl w:val="0"/>
    </w:pPr>
    <w:rPr>
      <w:rFonts w:eastAsia="Arial Unicode MS" w:cs="Tahoma"/>
      <w:kern w:val="1"/>
    </w:rPr>
  </w:style>
  <w:style w:type="paragraph" w:customStyle="1" w:styleId="Podpis2">
    <w:name w:val="Podpis2"/>
    <w:basedOn w:val="Normalny"/>
    <w:rsid w:val="00926B1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926B17"/>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926B17"/>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926B17"/>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926B17"/>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926B17"/>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926B1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926B17"/>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926B17"/>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926B17"/>
    <w:rPr>
      <w:rFonts w:ascii="Cambria" w:eastAsia="Times New Roman" w:hAnsi="Cambria" w:cs="Times New Roman"/>
      <w:i/>
      <w:iCs/>
      <w:color w:val="4F81BD"/>
      <w:spacing w:val="15"/>
      <w:kern w:val="1"/>
      <w:sz w:val="24"/>
      <w:szCs w:val="24"/>
      <w:lang w:eastAsia="ar-SA"/>
    </w:rPr>
  </w:style>
  <w:style w:type="paragraph" w:styleId="Tekstpodstawowywcity">
    <w:name w:val="Body Text Indent"/>
    <w:basedOn w:val="Normalny"/>
    <w:link w:val="TekstpodstawowywcityZnak"/>
    <w:rsid w:val="00926B17"/>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926B17"/>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926B17"/>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926B17"/>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26B17"/>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926B17"/>
    <w:pPr>
      <w:spacing w:after="0"/>
      <w:jc w:val="both"/>
    </w:pPr>
    <w:rPr>
      <w:rFonts w:ascii="Arial Narrow" w:hAnsi="Arial Narrow"/>
      <w:b/>
      <w:bCs/>
      <w:sz w:val="20"/>
    </w:rPr>
  </w:style>
  <w:style w:type="paragraph" w:customStyle="1" w:styleId="1">
    <w:name w:val="1."/>
    <w:basedOn w:val="Normalny"/>
    <w:rsid w:val="00926B17"/>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926B17"/>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Arial" w:hAnsi="Univers-PL" w:cs="Times New Roman"/>
      <w:sz w:val="19"/>
      <w:szCs w:val="20"/>
      <w:lang w:eastAsia="ar-SA"/>
    </w:rPr>
  </w:style>
  <w:style w:type="paragraph" w:customStyle="1" w:styleId="Tekstkomentarza1">
    <w:name w:val="Tekst komentarza1"/>
    <w:basedOn w:val="Normalny"/>
    <w:rsid w:val="00926B17"/>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26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B17"/>
    <w:rPr>
      <w:sz w:val="20"/>
      <w:szCs w:val="20"/>
    </w:rPr>
  </w:style>
  <w:style w:type="paragraph" w:styleId="Tematkomentarza">
    <w:name w:val="annotation subject"/>
    <w:basedOn w:val="Tekstkomentarza1"/>
    <w:next w:val="Tekstkomentarza1"/>
    <w:link w:val="TematkomentarzaZnak"/>
    <w:rsid w:val="00926B17"/>
    <w:rPr>
      <w:b/>
      <w:bCs/>
    </w:rPr>
  </w:style>
  <w:style w:type="character" w:customStyle="1" w:styleId="TematkomentarzaZnak">
    <w:name w:val="Temat komentarza Znak"/>
    <w:basedOn w:val="TekstkomentarzaZnak"/>
    <w:link w:val="Tematkomentarza"/>
    <w:rsid w:val="00926B17"/>
    <w:rPr>
      <w:rFonts w:ascii="Times New Roman" w:eastAsia="Times New Roman" w:hAnsi="Times New Roman" w:cs="Times New Roman"/>
      <w:b/>
      <w:bCs/>
      <w:sz w:val="20"/>
      <w:szCs w:val="20"/>
      <w:lang w:eastAsia="ar-SA"/>
    </w:rPr>
  </w:style>
  <w:style w:type="paragraph" w:customStyle="1" w:styleId="Tekstblokowy1">
    <w:name w:val="Tekst blokowy1"/>
    <w:basedOn w:val="Normalny"/>
    <w:rsid w:val="00926B17"/>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26B17"/>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926B17"/>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926B17"/>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926B17"/>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926B1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926B17"/>
    <w:pPr>
      <w:jc w:val="center"/>
    </w:pPr>
    <w:rPr>
      <w:b/>
      <w:bCs/>
    </w:rPr>
  </w:style>
  <w:style w:type="paragraph" w:customStyle="1" w:styleId="Zawartoramki">
    <w:name w:val="Zawartość ramki"/>
    <w:basedOn w:val="Tekstpodstawowy"/>
    <w:rsid w:val="00926B17"/>
  </w:style>
  <w:style w:type="paragraph" w:styleId="Tekstblokowy">
    <w:name w:val="Block Text"/>
    <w:basedOn w:val="Normalny"/>
    <w:rsid w:val="00926B17"/>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926B17"/>
    <w:rPr>
      <w:sz w:val="16"/>
      <w:szCs w:val="16"/>
    </w:rPr>
  </w:style>
  <w:style w:type="table" w:styleId="Tabela-Siatka">
    <w:name w:val="Table Grid"/>
    <w:basedOn w:val="Standardowy"/>
    <w:rsid w:val="00926B1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926B1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6B17"/>
    <w:rPr>
      <w:rFonts w:ascii="Times New Roman" w:eastAsia="Times New Roman" w:hAnsi="Times New Roman" w:cs="Times New Roman"/>
      <w:sz w:val="16"/>
      <w:szCs w:val="16"/>
      <w:lang w:eastAsia="ar-SA"/>
    </w:rPr>
  </w:style>
  <w:style w:type="paragraph" w:customStyle="1" w:styleId="Tretekstu">
    <w:name w:val="Treść tekstu"/>
    <w:basedOn w:val="Normalny"/>
    <w:rsid w:val="00926B17"/>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340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26B17"/>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926B17"/>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926B17"/>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qFormat/>
    <w:rsid w:val="00926B17"/>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926B17"/>
    <w:pPr>
      <w:keepNext/>
      <w:numPr>
        <w:numId w:val="1"/>
      </w:numPr>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926B17"/>
    <w:pPr>
      <w:keepNext/>
      <w:numPr>
        <w:numId w:val="2"/>
      </w:numPr>
      <w:suppressAutoHyphens/>
      <w:spacing w:after="0" w:line="240" w:lineRule="auto"/>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6B17"/>
    <w:pPr>
      <w:tabs>
        <w:tab w:val="center" w:pos="4536"/>
        <w:tab w:val="right" w:pos="9072"/>
      </w:tabs>
      <w:spacing w:after="0" w:line="240" w:lineRule="auto"/>
    </w:pPr>
  </w:style>
  <w:style w:type="character" w:customStyle="1" w:styleId="NagwekZnak">
    <w:name w:val="Nagłówek Znak"/>
    <w:basedOn w:val="Domylnaczcionkaakapitu"/>
    <w:link w:val="Nagwek"/>
    <w:rsid w:val="00926B17"/>
  </w:style>
  <w:style w:type="paragraph" w:styleId="Stopka">
    <w:name w:val="footer"/>
    <w:basedOn w:val="Normalny"/>
    <w:link w:val="StopkaZnak"/>
    <w:uiPriority w:val="99"/>
    <w:unhideWhenUsed/>
    <w:rsid w:val="00926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B17"/>
  </w:style>
  <w:style w:type="paragraph" w:styleId="Tekstdymka">
    <w:name w:val="Balloon Text"/>
    <w:basedOn w:val="Normalny"/>
    <w:link w:val="TekstdymkaZnak"/>
    <w:unhideWhenUsed/>
    <w:rsid w:val="00926B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B17"/>
    <w:rPr>
      <w:rFonts w:ascii="Tahoma" w:hAnsi="Tahoma" w:cs="Tahoma"/>
      <w:sz w:val="16"/>
      <w:szCs w:val="16"/>
    </w:rPr>
  </w:style>
  <w:style w:type="character" w:customStyle="1" w:styleId="Nagwek1Znak">
    <w:name w:val="Nagłówek 1 Znak"/>
    <w:basedOn w:val="Domylnaczcionkaakapitu"/>
    <w:link w:val="Nagwek1"/>
    <w:rsid w:val="00926B17"/>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926B17"/>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926B17"/>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926B17"/>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926B17"/>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926B17"/>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926B17"/>
  </w:style>
  <w:style w:type="character" w:customStyle="1" w:styleId="WW8Num1z0">
    <w:name w:val="WW8Num1z0"/>
    <w:rsid w:val="00926B17"/>
    <w:rPr>
      <w:rFonts w:ascii="StarSymbol" w:eastAsia="StarSymbol" w:hAnsi="StarSymbol"/>
      <w:sz w:val="18"/>
    </w:rPr>
  </w:style>
  <w:style w:type="character" w:customStyle="1" w:styleId="WW8Num20z0">
    <w:name w:val="WW8Num20z0"/>
    <w:rsid w:val="00926B17"/>
    <w:rPr>
      <w:rFonts w:ascii="Symbol" w:hAnsi="Symbol"/>
      <w:color w:val="auto"/>
      <w:sz w:val="16"/>
      <w:szCs w:val="16"/>
    </w:rPr>
  </w:style>
  <w:style w:type="character" w:customStyle="1" w:styleId="WW8Num20z1">
    <w:name w:val="WW8Num20z1"/>
    <w:rsid w:val="00926B17"/>
    <w:rPr>
      <w:b w:val="0"/>
      <w:i w:val="0"/>
      <w:color w:val="auto"/>
      <w:sz w:val="20"/>
      <w:szCs w:val="20"/>
    </w:rPr>
  </w:style>
  <w:style w:type="character" w:customStyle="1" w:styleId="WW8Num20z2">
    <w:name w:val="WW8Num20z2"/>
    <w:rsid w:val="00926B17"/>
    <w:rPr>
      <w:rFonts w:ascii="Times New Roman" w:eastAsia="Times New Roman" w:hAnsi="Times New Roman" w:cs="Times New Roman"/>
    </w:rPr>
  </w:style>
  <w:style w:type="character" w:customStyle="1" w:styleId="WW8Num20z6">
    <w:name w:val="WW8Num20z6"/>
    <w:rsid w:val="00926B17"/>
    <w:rPr>
      <w:rFonts w:ascii="Symbol" w:hAnsi="Symbol"/>
    </w:rPr>
  </w:style>
  <w:style w:type="character" w:customStyle="1" w:styleId="WW8Num20z7">
    <w:name w:val="WW8Num20z7"/>
    <w:rsid w:val="00926B17"/>
    <w:rPr>
      <w:rFonts w:ascii="Courier New" w:hAnsi="Courier New" w:cs="Courier New"/>
    </w:rPr>
  </w:style>
  <w:style w:type="character" w:customStyle="1" w:styleId="WW8Num20z8">
    <w:name w:val="WW8Num20z8"/>
    <w:rsid w:val="00926B17"/>
    <w:rPr>
      <w:rFonts w:ascii="Wingdings" w:hAnsi="Wingdings"/>
    </w:rPr>
  </w:style>
  <w:style w:type="character" w:customStyle="1" w:styleId="WW8Num21z5">
    <w:name w:val="WW8Num21z5"/>
    <w:rsid w:val="00926B17"/>
    <w:rPr>
      <w:rFonts w:ascii="Times New Roman" w:eastAsia="Times New Roman" w:hAnsi="Times New Roman" w:cs="Times New Roman"/>
    </w:rPr>
  </w:style>
  <w:style w:type="character" w:customStyle="1" w:styleId="WW8Num21z6">
    <w:name w:val="WW8Num21z6"/>
    <w:rsid w:val="00926B17"/>
    <w:rPr>
      <w:rFonts w:cs="Times New Roman"/>
    </w:rPr>
  </w:style>
  <w:style w:type="character" w:customStyle="1" w:styleId="WW8Num24z0">
    <w:name w:val="WW8Num24z0"/>
    <w:rsid w:val="00926B17"/>
    <w:rPr>
      <w:rFonts w:ascii="Arial Narrow" w:eastAsia="Times New Roman" w:hAnsi="Arial Narrow" w:cs="Arial"/>
    </w:rPr>
  </w:style>
  <w:style w:type="character" w:customStyle="1" w:styleId="WW8Num25z0">
    <w:name w:val="WW8Num25z0"/>
    <w:rsid w:val="00926B17"/>
    <w:rPr>
      <w:rFonts w:ascii="Symbol" w:eastAsia="Times New Roman" w:hAnsi="Symbol" w:cs="Times New Roman"/>
    </w:rPr>
  </w:style>
  <w:style w:type="character" w:customStyle="1" w:styleId="WW8Num28z1">
    <w:name w:val="WW8Num28z1"/>
    <w:rsid w:val="00926B17"/>
    <w:rPr>
      <w:rFonts w:ascii="Times New Roman" w:eastAsia="Times New Roman" w:hAnsi="Times New Roman" w:cs="Times New Roman"/>
      <w:b w:val="0"/>
      <w:i w:val="0"/>
      <w:color w:val="000000"/>
      <w:sz w:val="22"/>
    </w:rPr>
  </w:style>
  <w:style w:type="character" w:customStyle="1" w:styleId="WW8Num29z0">
    <w:name w:val="WW8Num29z0"/>
    <w:rsid w:val="00926B17"/>
    <w:rPr>
      <w:rFonts w:ascii="Times New Roman" w:eastAsia="Times New Roman" w:hAnsi="Times New Roman" w:cs="Times New Roman"/>
    </w:rPr>
  </w:style>
  <w:style w:type="character" w:customStyle="1" w:styleId="WW8Num29z1">
    <w:name w:val="WW8Num29z1"/>
    <w:rsid w:val="00926B17"/>
    <w:rPr>
      <w:sz w:val="16"/>
    </w:rPr>
  </w:style>
  <w:style w:type="character" w:customStyle="1" w:styleId="WW8Num31z0">
    <w:name w:val="WW8Num31z0"/>
    <w:rsid w:val="00926B17"/>
    <w:rPr>
      <w:rFonts w:ascii="Times New Roman" w:hAnsi="Times New Roman"/>
      <w:b w:val="0"/>
      <w:i w:val="0"/>
      <w:sz w:val="24"/>
    </w:rPr>
  </w:style>
  <w:style w:type="character" w:customStyle="1" w:styleId="WW8Num31z1">
    <w:name w:val="WW8Num31z1"/>
    <w:rsid w:val="00926B17"/>
    <w:rPr>
      <w:b w:val="0"/>
    </w:rPr>
  </w:style>
  <w:style w:type="character" w:customStyle="1" w:styleId="WW8Num36z0">
    <w:name w:val="WW8Num36z0"/>
    <w:rsid w:val="00926B17"/>
    <w:rPr>
      <w:rFonts w:ascii="Times New Roman" w:eastAsia="Times New Roman" w:hAnsi="Times New Roman" w:cs="Times New Roman"/>
    </w:rPr>
  </w:style>
  <w:style w:type="character" w:customStyle="1" w:styleId="WW8Num37z0">
    <w:name w:val="WW8Num37z0"/>
    <w:rsid w:val="00926B17"/>
    <w:rPr>
      <w:rFonts w:ascii="Arial Narrow" w:hAnsi="Arial Narrow"/>
      <w:sz w:val="22"/>
    </w:rPr>
  </w:style>
  <w:style w:type="character" w:customStyle="1" w:styleId="WW8Num39z2">
    <w:name w:val="WW8Num39z2"/>
    <w:rsid w:val="00926B17"/>
    <w:rPr>
      <w:rFonts w:ascii="Wingdings" w:hAnsi="Wingdings"/>
    </w:rPr>
  </w:style>
  <w:style w:type="character" w:customStyle="1" w:styleId="WW8Num40z1">
    <w:name w:val="WW8Num40z1"/>
    <w:rsid w:val="00926B17"/>
    <w:rPr>
      <w:b w:val="0"/>
    </w:rPr>
  </w:style>
  <w:style w:type="character" w:customStyle="1" w:styleId="WW8Num41z0">
    <w:name w:val="WW8Num41z0"/>
    <w:rsid w:val="00926B17"/>
    <w:rPr>
      <w:rFonts w:ascii="Wingdings" w:hAnsi="Wingdings"/>
    </w:rPr>
  </w:style>
  <w:style w:type="character" w:customStyle="1" w:styleId="WW8Num41z1">
    <w:name w:val="WW8Num41z1"/>
    <w:rsid w:val="00926B17"/>
    <w:rPr>
      <w:rFonts w:ascii="Symbol" w:hAnsi="Symbol"/>
    </w:rPr>
  </w:style>
  <w:style w:type="character" w:customStyle="1" w:styleId="WW8Num41z4">
    <w:name w:val="WW8Num41z4"/>
    <w:rsid w:val="00926B17"/>
    <w:rPr>
      <w:rFonts w:ascii="Courier New" w:hAnsi="Courier New" w:cs="Courier New"/>
    </w:rPr>
  </w:style>
  <w:style w:type="character" w:customStyle="1" w:styleId="WW8Num44z1">
    <w:name w:val="WW8Num44z1"/>
    <w:rsid w:val="00926B17"/>
    <w:rPr>
      <w:rFonts w:ascii="Arial Narrow" w:hAnsi="Arial Narrow"/>
      <w:sz w:val="20"/>
      <w:szCs w:val="20"/>
    </w:rPr>
  </w:style>
  <w:style w:type="character" w:customStyle="1" w:styleId="WW8Num46z1">
    <w:name w:val="WW8Num46z1"/>
    <w:rsid w:val="00926B17"/>
    <w:rPr>
      <w:rFonts w:ascii="Courier New" w:hAnsi="Courier New" w:cs="Courier New"/>
    </w:rPr>
  </w:style>
  <w:style w:type="character" w:customStyle="1" w:styleId="WW8Num47z0">
    <w:name w:val="WW8Num47z0"/>
    <w:rsid w:val="00926B17"/>
    <w:rPr>
      <w:rFonts w:ascii="Arial Narrow" w:eastAsia="Times New Roman" w:hAnsi="Arial Narrow" w:cs="Arial"/>
    </w:rPr>
  </w:style>
  <w:style w:type="character" w:customStyle="1" w:styleId="WW8Num48z0">
    <w:name w:val="WW8Num48z0"/>
    <w:rsid w:val="00926B17"/>
    <w:rPr>
      <w:rFonts w:ascii="Symbol" w:hAnsi="Symbol"/>
    </w:rPr>
  </w:style>
  <w:style w:type="character" w:customStyle="1" w:styleId="WW8Num48z1">
    <w:name w:val="WW8Num48z1"/>
    <w:rsid w:val="00926B17"/>
    <w:rPr>
      <w:rFonts w:ascii="Courier New" w:hAnsi="Courier New" w:cs="Courier New"/>
    </w:rPr>
  </w:style>
  <w:style w:type="character" w:customStyle="1" w:styleId="WW8Num48z2">
    <w:name w:val="WW8Num48z2"/>
    <w:rsid w:val="00926B17"/>
    <w:rPr>
      <w:rFonts w:ascii="Wingdings" w:hAnsi="Wingdings"/>
    </w:rPr>
  </w:style>
  <w:style w:type="character" w:customStyle="1" w:styleId="WW8Num51z0">
    <w:name w:val="WW8Num51z0"/>
    <w:rsid w:val="00926B17"/>
    <w:rPr>
      <w:rFonts w:ascii="Symbol" w:hAnsi="Symbol"/>
      <w:sz w:val="20"/>
      <w:szCs w:val="20"/>
    </w:rPr>
  </w:style>
  <w:style w:type="character" w:customStyle="1" w:styleId="WW8Num51z1">
    <w:name w:val="WW8Num51z1"/>
    <w:rsid w:val="00926B17"/>
    <w:rPr>
      <w:rFonts w:ascii="Symbol" w:hAnsi="Symbol"/>
      <w:sz w:val="16"/>
      <w:szCs w:val="16"/>
    </w:rPr>
  </w:style>
  <w:style w:type="character" w:customStyle="1" w:styleId="WW8Num51z2">
    <w:name w:val="WW8Num51z2"/>
    <w:rsid w:val="00926B17"/>
    <w:rPr>
      <w:rFonts w:ascii="Wingdings" w:hAnsi="Wingdings"/>
    </w:rPr>
  </w:style>
  <w:style w:type="character" w:customStyle="1" w:styleId="WW8Num55z1">
    <w:name w:val="WW8Num55z1"/>
    <w:rsid w:val="00926B17"/>
    <w:rPr>
      <w:rFonts w:ascii="Times New Roman" w:eastAsia="Times New Roman" w:hAnsi="Times New Roman" w:cs="Times New Roman"/>
    </w:rPr>
  </w:style>
  <w:style w:type="character" w:customStyle="1" w:styleId="WW8Num56z0">
    <w:name w:val="WW8Num56z0"/>
    <w:rsid w:val="00926B17"/>
    <w:rPr>
      <w:b w:val="0"/>
    </w:rPr>
  </w:style>
  <w:style w:type="character" w:customStyle="1" w:styleId="WW8Num56z1">
    <w:name w:val="WW8Num56z1"/>
    <w:rsid w:val="00926B17"/>
    <w:rPr>
      <w:rFonts w:ascii="Times New Roman" w:eastAsia="Times New Roman" w:hAnsi="Times New Roman" w:cs="Times New Roman"/>
      <w:b w:val="0"/>
    </w:rPr>
  </w:style>
  <w:style w:type="character" w:customStyle="1" w:styleId="WW8Num56z2">
    <w:name w:val="WW8Num56z2"/>
    <w:rsid w:val="00926B17"/>
    <w:rPr>
      <w:rFonts w:ascii="Times New Roman" w:eastAsia="Times New Roman" w:hAnsi="Times New Roman" w:cs="Times New Roman"/>
    </w:rPr>
  </w:style>
  <w:style w:type="character" w:customStyle="1" w:styleId="WW8Num57z1">
    <w:name w:val="WW8Num57z1"/>
    <w:rsid w:val="00926B17"/>
    <w:rPr>
      <w:rFonts w:ascii="Courier New" w:hAnsi="Courier New" w:cs="Courier New"/>
    </w:rPr>
  </w:style>
  <w:style w:type="character" w:customStyle="1" w:styleId="WW8Num57z2">
    <w:name w:val="WW8Num57z2"/>
    <w:rsid w:val="00926B17"/>
    <w:rPr>
      <w:rFonts w:ascii="Wingdings" w:hAnsi="Wingdings"/>
    </w:rPr>
  </w:style>
  <w:style w:type="character" w:customStyle="1" w:styleId="WW8Num57z3">
    <w:name w:val="WW8Num57z3"/>
    <w:rsid w:val="00926B17"/>
    <w:rPr>
      <w:rFonts w:ascii="Symbol" w:hAnsi="Symbol"/>
    </w:rPr>
  </w:style>
  <w:style w:type="character" w:customStyle="1" w:styleId="WW8Num58z0">
    <w:name w:val="WW8Num58z0"/>
    <w:rsid w:val="00926B17"/>
    <w:rPr>
      <w:rFonts w:ascii="Arial Narrow" w:eastAsia="Times New Roman" w:hAnsi="Arial Narrow" w:cs="Arial"/>
    </w:rPr>
  </w:style>
  <w:style w:type="character" w:customStyle="1" w:styleId="WW8Num59z3">
    <w:name w:val="WW8Num59z3"/>
    <w:rsid w:val="00926B17"/>
    <w:rPr>
      <w:b w:val="0"/>
      <w:i w:val="0"/>
    </w:rPr>
  </w:style>
  <w:style w:type="character" w:customStyle="1" w:styleId="WW8Num63z0">
    <w:name w:val="WW8Num63z0"/>
    <w:rsid w:val="00926B17"/>
    <w:rPr>
      <w:b/>
      <w:sz w:val="28"/>
      <w:szCs w:val="28"/>
    </w:rPr>
  </w:style>
  <w:style w:type="character" w:customStyle="1" w:styleId="WW8Num66z1">
    <w:name w:val="WW8Num66z1"/>
    <w:rsid w:val="00926B17"/>
    <w:rPr>
      <w:rFonts w:ascii="Times New Roman" w:eastAsia="Times New Roman" w:hAnsi="Times New Roman" w:cs="Times New Roman"/>
    </w:rPr>
  </w:style>
  <w:style w:type="character" w:customStyle="1" w:styleId="Domylnaczcionkaakapitu1">
    <w:name w:val="Domyślna czcionka akapitu1"/>
    <w:rsid w:val="00926B17"/>
  </w:style>
  <w:style w:type="character" w:customStyle="1" w:styleId="azbestb1">
    <w:name w:val="azbest_b1"/>
    <w:rsid w:val="00926B17"/>
    <w:rPr>
      <w:rFonts w:ascii="Verdana" w:hAnsi="Verdana"/>
      <w:b/>
      <w:bCs/>
      <w:i w:val="0"/>
      <w:iCs w:val="0"/>
      <w:caps w:val="0"/>
      <w:smallCaps w:val="0"/>
      <w:strike w:val="0"/>
      <w:dstrike w:val="0"/>
      <w:color w:val="CC3333"/>
      <w:sz w:val="18"/>
      <w:szCs w:val="18"/>
      <w:u w:val="none"/>
    </w:rPr>
  </w:style>
  <w:style w:type="character" w:styleId="Hipercze">
    <w:name w:val="Hyperlink"/>
    <w:rsid w:val="00926B17"/>
    <w:rPr>
      <w:color w:val="0000FF"/>
      <w:u w:val="single"/>
    </w:rPr>
  </w:style>
  <w:style w:type="character" w:styleId="Numerstrony">
    <w:name w:val="page number"/>
    <w:basedOn w:val="Domylnaczcionkaakapitu1"/>
    <w:rsid w:val="00926B17"/>
  </w:style>
  <w:style w:type="character" w:customStyle="1" w:styleId="c101">
    <w:name w:val="c101"/>
    <w:rsid w:val="00926B17"/>
    <w:rPr>
      <w:rFonts w:ascii="MS Sans Serif" w:hAnsi="MS Sans Serif"/>
      <w:sz w:val="20"/>
      <w:szCs w:val="20"/>
    </w:rPr>
  </w:style>
  <w:style w:type="character" w:customStyle="1" w:styleId="Znakiprzypiswdolnych">
    <w:name w:val="Znaki przypisów dolnych"/>
    <w:rsid w:val="00926B17"/>
    <w:rPr>
      <w:vertAlign w:val="superscript"/>
    </w:rPr>
  </w:style>
  <w:style w:type="character" w:styleId="Pogrubienie">
    <w:name w:val="Strong"/>
    <w:qFormat/>
    <w:rsid w:val="00926B17"/>
    <w:rPr>
      <w:b/>
      <w:bCs/>
    </w:rPr>
  </w:style>
  <w:style w:type="character" w:customStyle="1" w:styleId="c41">
    <w:name w:val="c41"/>
    <w:rsid w:val="00926B17"/>
    <w:rPr>
      <w:rFonts w:ascii="MS Sans Serif" w:hAnsi="MS Sans Serif"/>
      <w:sz w:val="20"/>
      <w:szCs w:val="20"/>
    </w:rPr>
  </w:style>
  <w:style w:type="character" w:customStyle="1" w:styleId="ZnakZnak1">
    <w:name w:val="Znak Znak1"/>
    <w:basedOn w:val="Domylnaczcionkaakapitu1"/>
    <w:rsid w:val="00926B17"/>
  </w:style>
  <w:style w:type="character" w:customStyle="1" w:styleId="StylTekstpodstawowyArialNarrowPogrubienieZnak">
    <w:name w:val="Styl Tekst podstawowy + Arial Narrow Pogrubienie Znak"/>
    <w:rsid w:val="00926B17"/>
    <w:rPr>
      <w:rFonts w:ascii="Arial Narrow" w:hAnsi="Arial Narrow"/>
      <w:b/>
      <w:bCs/>
      <w:szCs w:val="24"/>
      <w:lang w:val="pl-PL" w:eastAsia="ar-SA" w:bidi="ar-SA"/>
    </w:rPr>
  </w:style>
  <w:style w:type="character" w:customStyle="1" w:styleId="Odwoaniedokomentarza1">
    <w:name w:val="Odwołanie do komentarza1"/>
    <w:rsid w:val="00926B17"/>
    <w:rPr>
      <w:sz w:val="16"/>
      <w:szCs w:val="16"/>
    </w:rPr>
  </w:style>
  <w:style w:type="character" w:customStyle="1" w:styleId="Znakiprzypiswkocowych">
    <w:name w:val="Znaki przypisów końcowych"/>
    <w:rsid w:val="00926B17"/>
    <w:rPr>
      <w:vertAlign w:val="superscript"/>
    </w:rPr>
  </w:style>
  <w:style w:type="character" w:customStyle="1" w:styleId="TekstpodstawowyZnak">
    <w:name w:val="Tekst podstawowy Znak"/>
    <w:rsid w:val="00926B17"/>
    <w:rPr>
      <w:sz w:val="24"/>
      <w:szCs w:val="24"/>
    </w:rPr>
  </w:style>
  <w:style w:type="character" w:customStyle="1" w:styleId="PodtytuZnak">
    <w:name w:val="Podtytuł Znak"/>
    <w:rsid w:val="00926B17"/>
    <w:rPr>
      <w:rFonts w:ascii="Cambria" w:eastAsia="Times New Roman" w:hAnsi="Cambria" w:cs="Times New Roman"/>
      <w:i/>
      <w:iCs/>
      <w:color w:val="4F81BD"/>
      <w:spacing w:val="15"/>
      <w:kern w:val="1"/>
      <w:sz w:val="24"/>
      <w:szCs w:val="24"/>
    </w:rPr>
  </w:style>
  <w:style w:type="character" w:customStyle="1" w:styleId="TytuZnak">
    <w:name w:val="Tytuł Znak"/>
    <w:rsid w:val="00926B17"/>
    <w:rPr>
      <w:b/>
      <w:sz w:val="24"/>
    </w:rPr>
  </w:style>
  <w:style w:type="character" w:customStyle="1" w:styleId="WW8Num2z0">
    <w:name w:val="WW8Num2z0"/>
    <w:rsid w:val="00926B17"/>
    <w:rPr>
      <w:rFonts w:ascii="Times New Roman" w:hAnsi="Times New Roman" w:cs="Times New Roman"/>
    </w:rPr>
  </w:style>
  <w:style w:type="character" w:customStyle="1" w:styleId="WW8Num3z0">
    <w:name w:val="WW8Num3z0"/>
    <w:rsid w:val="00926B17"/>
    <w:rPr>
      <w:rFonts w:ascii="Symbol" w:hAnsi="Symbol"/>
    </w:rPr>
  </w:style>
  <w:style w:type="character" w:customStyle="1" w:styleId="WW8Num4z0">
    <w:name w:val="WW8Num4z0"/>
    <w:rsid w:val="00926B17"/>
    <w:rPr>
      <w:rFonts w:ascii="Times New Roman" w:hAnsi="Times New Roman" w:cs="Times New Roman"/>
    </w:rPr>
  </w:style>
  <w:style w:type="character" w:customStyle="1" w:styleId="WW8Num5z0">
    <w:name w:val="WW8Num5z0"/>
    <w:rsid w:val="00926B17"/>
    <w:rPr>
      <w:rFonts w:ascii="Times New Roman" w:hAnsi="Times New Roman" w:cs="Times New Roman"/>
    </w:rPr>
  </w:style>
  <w:style w:type="character" w:customStyle="1" w:styleId="WW8Num6z0">
    <w:name w:val="WW8Num6z0"/>
    <w:rsid w:val="00926B17"/>
    <w:rPr>
      <w:rFonts w:ascii="Symbol" w:hAnsi="Symbol"/>
    </w:rPr>
  </w:style>
  <w:style w:type="character" w:customStyle="1" w:styleId="WW8Num7z0">
    <w:name w:val="WW8Num7z0"/>
    <w:rsid w:val="00926B17"/>
    <w:rPr>
      <w:rFonts w:ascii="Symbol" w:hAnsi="Symbol"/>
    </w:rPr>
  </w:style>
  <w:style w:type="character" w:customStyle="1" w:styleId="WW8Num8z0">
    <w:name w:val="WW8Num8z0"/>
    <w:rsid w:val="00926B17"/>
    <w:rPr>
      <w:rFonts w:ascii="Symbol" w:hAnsi="Symbol"/>
      <w:sz w:val="20"/>
      <w:szCs w:val="20"/>
    </w:rPr>
  </w:style>
  <w:style w:type="character" w:customStyle="1" w:styleId="WW8Num9z0">
    <w:name w:val="WW8Num9z0"/>
    <w:rsid w:val="00926B17"/>
    <w:rPr>
      <w:rFonts w:ascii="Symbol" w:hAnsi="Symbol"/>
    </w:rPr>
  </w:style>
  <w:style w:type="character" w:customStyle="1" w:styleId="Absatz-Standardschriftart">
    <w:name w:val="Absatz-Standardschriftart"/>
    <w:rsid w:val="00926B17"/>
  </w:style>
  <w:style w:type="character" w:customStyle="1" w:styleId="WW-Absatz-Standardschriftart">
    <w:name w:val="WW-Absatz-Standardschriftart"/>
    <w:rsid w:val="00926B17"/>
  </w:style>
  <w:style w:type="character" w:customStyle="1" w:styleId="WW8Num10z0">
    <w:name w:val="WW8Num10z0"/>
    <w:rsid w:val="00926B17"/>
    <w:rPr>
      <w:rFonts w:ascii="Symbol" w:hAnsi="Symbol"/>
      <w:sz w:val="20"/>
      <w:szCs w:val="20"/>
    </w:rPr>
  </w:style>
  <w:style w:type="character" w:customStyle="1" w:styleId="WW8Num11z0">
    <w:name w:val="WW8Num11z0"/>
    <w:rsid w:val="00926B17"/>
    <w:rPr>
      <w:rFonts w:ascii="Symbol" w:hAnsi="Symbol"/>
    </w:rPr>
  </w:style>
  <w:style w:type="character" w:customStyle="1" w:styleId="WW8Num12z0">
    <w:name w:val="WW8Num12z0"/>
    <w:rsid w:val="00926B17"/>
    <w:rPr>
      <w:rFonts w:ascii="Symbol" w:hAnsi="Symbol"/>
      <w:sz w:val="20"/>
      <w:szCs w:val="20"/>
    </w:rPr>
  </w:style>
  <w:style w:type="character" w:customStyle="1" w:styleId="WW-Absatz-Standardschriftart1">
    <w:name w:val="WW-Absatz-Standardschriftart1"/>
    <w:rsid w:val="00926B17"/>
  </w:style>
  <w:style w:type="character" w:customStyle="1" w:styleId="WW-Absatz-Standardschriftart11">
    <w:name w:val="WW-Absatz-Standardschriftart11"/>
    <w:rsid w:val="00926B17"/>
  </w:style>
  <w:style w:type="character" w:customStyle="1" w:styleId="WW8Num34z0">
    <w:name w:val="WW8Num34z0"/>
    <w:rsid w:val="00926B17"/>
    <w:rPr>
      <w:rFonts w:ascii="Symbol" w:hAnsi="Symbol"/>
    </w:rPr>
  </w:style>
  <w:style w:type="character" w:customStyle="1" w:styleId="WW8Num34z1">
    <w:name w:val="WW8Num34z1"/>
    <w:rsid w:val="00926B17"/>
    <w:rPr>
      <w:rFonts w:ascii="Courier New" w:hAnsi="Courier New" w:cs="Courier New"/>
    </w:rPr>
  </w:style>
  <w:style w:type="character" w:customStyle="1" w:styleId="WW8Num34z2">
    <w:name w:val="WW8Num34z2"/>
    <w:rsid w:val="00926B17"/>
    <w:rPr>
      <w:rFonts w:ascii="Wingdings" w:hAnsi="Wingdings"/>
    </w:rPr>
  </w:style>
  <w:style w:type="character" w:customStyle="1" w:styleId="WW8Num9z1">
    <w:name w:val="WW8Num9z1"/>
    <w:rsid w:val="00926B17"/>
    <w:rPr>
      <w:rFonts w:ascii="Courier New" w:hAnsi="Courier New" w:cs="Courier New"/>
    </w:rPr>
  </w:style>
  <w:style w:type="character" w:customStyle="1" w:styleId="WW8Num9z2">
    <w:name w:val="WW8Num9z2"/>
    <w:rsid w:val="00926B17"/>
    <w:rPr>
      <w:rFonts w:ascii="Wingdings" w:hAnsi="Wingdings"/>
    </w:rPr>
  </w:style>
  <w:style w:type="character" w:customStyle="1" w:styleId="WW8Num46z0">
    <w:name w:val="WW8Num46z0"/>
    <w:rsid w:val="00926B17"/>
    <w:rPr>
      <w:rFonts w:ascii="Symbol" w:hAnsi="Symbol"/>
    </w:rPr>
  </w:style>
  <w:style w:type="character" w:customStyle="1" w:styleId="WW8Num46z2">
    <w:name w:val="WW8Num46z2"/>
    <w:rsid w:val="00926B17"/>
    <w:rPr>
      <w:rFonts w:ascii="Wingdings" w:hAnsi="Wingdings"/>
    </w:rPr>
  </w:style>
  <w:style w:type="character" w:customStyle="1" w:styleId="WW8Num11z1">
    <w:name w:val="WW8Num11z1"/>
    <w:rsid w:val="00926B17"/>
    <w:rPr>
      <w:rFonts w:ascii="Courier New" w:hAnsi="Courier New" w:cs="Courier New"/>
    </w:rPr>
  </w:style>
  <w:style w:type="character" w:customStyle="1" w:styleId="WW8Num11z2">
    <w:name w:val="WW8Num11z2"/>
    <w:rsid w:val="00926B17"/>
    <w:rPr>
      <w:rFonts w:ascii="Wingdings" w:hAnsi="Wingdings"/>
    </w:rPr>
  </w:style>
  <w:style w:type="character" w:customStyle="1" w:styleId="WW8Num54z0">
    <w:name w:val="WW8Num54z0"/>
    <w:rsid w:val="00926B17"/>
    <w:rPr>
      <w:rFonts w:ascii="Symbol" w:hAnsi="Symbol"/>
      <w:sz w:val="20"/>
      <w:szCs w:val="20"/>
    </w:rPr>
  </w:style>
  <w:style w:type="character" w:customStyle="1" w:styleId="WW8Num54z1">
    <w:name w:val="WW8Num54z1"/>
    <w:rsid w:val="00926B17"/>
    <w:rPr>
      <w:rFonts w:ascii="Courier New" w:hAnsi="Courier New" w:cs="Courier New"/>
    </w:rPr>
  </w:style>
  <w:style w:type="character" w:customStyle="1" w:styleId="WW8Num54z2">
    <w:name w:val="WW8Num54z2"/>
    <w:rsid w:val="00926B17"/>
    <w:rPr>
      <w:rFonts w:ascii="Wingdings" w:hAnsi="Wingdings"/>
    </w:rPr>
  </w:style>
  <w:style w:type="character" w:customStyle="1" w:styleId="WW8Num54z3">
    <w:name w:val="WW8Num54z3"/>
    <w:rsid w:val="00926B17"/>
    <w:rPr>
      <w:rFonts w:ascii="Symbol" w:hAnsi="Symbol"/>
    </w:rPr>
  </w:style>
  <w:style w:type="character" w:customStyle="1" w:styleId="WW8Num51z3">
    <w:name w:val="WW8Num51z3"/>
    <w:rsid w:val="00926B17"/>
    <w:rPr>
      <w:rFonts w:ascii="Symbol" w:hAnsi="Symbol"/>
    </w:rPr>
  </w:style>
  <w:style w:type="character" w:customStyle="1" w:styleId="WW8Num51z4">
    <w:name w:val="WW8Num51z4"/>
    <w:rsid w:val="00926B17"/>
    <w:rPr>
      <w:rFonts w:ascii="Courier New" w:hAnsi="Courier New" w:cs="Courier New"/>
    </w:rPr>
  </w:style>
  <w:style w:type="character" w:customStyle="1" w:styleId="WW8Num8z1">
    <w:name w:val="WW8Num8z1"/>
    <w:rsid w:val="00926B17"/>
    <w:rPr>
      <w:rFonts w:ascii="Courier New" w:hAnsi="Courier New" w:cs="Courier New"/>
    </w:rPr>
  </w:style>
  <w:style w:type="character" w:customStyle="1" w:styleId="WW8Num8z2">
    <w:name w:val="WW8Num8z2"/>
    <w:rsid w:val="00926B17"/>
    <w:rPr>
      <w:rFonts w:ascii="Wingdings" w:hAnsi="Wingdings"/>
    </w:rPr>
  </w:style>
  <w:style w:type="character" w:customStyle="1" w:styleId="WW8Num8z3">
    <w:name w:val="WW8Num8z3"/>
    <w:rsid w:val="00926B17"/>
    <w:rPr>
      <w:rFonts w:ascii="Symbol" w:hAnsi="Symbol"/>
    </w:rPr>
  </w:style>
  <w:style w:type="character" w:customStyle="1" w:styleId="Symbolewypunktowania">
    <w:name w:val="Symbole wypunktowania"/>
    <w:rsid w:val="00926B17"/>
    <w:rPr>
      <w:rFonts w:ascii="OpenSymbol" w:eastAsia="OpenSymbol" w:hAnsi="OpenSymbol" w:cs="OpenSymbol"/>
    </w:rPr>
  </w:style>
  <w:style w:type="character" w:customStyle="1" w:styleId="ZnakZnak">
    <w:name w:val="Znak Znak"/>
    <w:rsid w:val="00926B17"/>
    <w:rPr>
      <w:bCs/>
      <w:color w:val="000000"/>
      <w:sz w:val="22"/>
      <w:szCs w:val="24"/>
    </w:rPr>
  </w:style>
  <w:style w:type="character" w:styleId="Odwoanieprzypisudolnego">
    <w:name w:val="footnote reference"/>
    <w:rsid w:val="00926B17"/>
    <w:rPr>
      <w:vertAlign w:val="superscript"/>
    </w:rPr>
  </w:style>
  <w:style w:type="character" w:styleId="Odwoanieprzypisukocowego">
    <w:name w:val="endnote reference"/>
    <w:rsid w:val="00926B17"/>
    <w:rPr>
      <w:vertAlign w:val="superscript"/>
    </w:rPr>
  </w:style>
  <w:style w:type="character" w:customStyle="1" w:styleId="Znakinumeracji">
    <w:name w:val="Znaki numeracji"/>
    <w:rsid w:val="00926B17"/>
    <w:rPr>
      <w:sz w:val="20"/>
      <w:szCs w:val="20"/>
    </w:rPr>
  </w:style>
  <w:style w:type="paragraph" w:customStyle="1" w:styleId="Nagwek20">
    <w:name w:val="Nagłówek2"/>
    <w:basedOn w:val="Normalny"/>
    <w:next w:val="Tekstpodstawowy"/>
    <w:rsid w:val="00926B17"/>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926B1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926B17"/>
    <w:rPr>
      <w:rFonts w:ascii="Times New Roman" w:eastAsia="Times New Roman" w:hAnsi="Times New Roman" w:cs="Times New Roman"/>
      <w:sz w:val="24"/>
      <w:szCs w:val="24"/>
      <w:lang w:eastAsia="ar-SA"/>
    </w:rPr>
  </w:style>
  <w:style w:type="paragraph" w:styleId="Lista">
    <w:name w:val="List"/>
    <w:basedOn w:val="Tekstpodstawowy"/>
    <w:rsid w:val="00926B17"/>
    <w:pPr>
      <w:widowControl w:val="0"/>
    </w:pPr>
    <w:rPr>
      <w:rFonts w:eastAsia="Arial Unicode MS" w:cs="Tahoma"/>
      <w:kern w:val="1"/>
    </w:rPr>
  </w:style>
  <w:style w:type="paragraph" w:customStyle="1" w:styleId="Podpis2">
    <w:name w:val="Podpis2"/>
    <w:basedOn w:val="Normalny"/>
    <w:rsid w:val="00926B1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926B17"/>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926B17"/>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926B17"/>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926B17"/>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926B17"/>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926B1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926B17"/>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926B17"/>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926B17"/>
    <w:rPr>
      <w:rFonts w:ascii="Cambria" w:eastAsia="Times New Roman" w:hAnsi="Cambria" w:cs="Times New Roman"/>
      <w:i/>
      <w:iCs/>
      <w:color w:val="4F81BD"/>
      <w:spacing w:val="15"/>
      <w:kern w:val="1"/>
      <w:sz w:val="24"/>
      <w:szCs w:val="24"/>
      <w:lang w:eastAsia="ar-SA"/>
    </w:rPr>
  </w:style>
  <w:style w:type="paragraph" w:styleId="Tekstpodstawowywcity">
    <w:name w:val="Body Text Indent"/>
    <w:basedOn w:val="Normalny"/>
    <w:link w:val="TekstpodstawowywcityZnak"/>
    <w:rsid w:val="00926B17"/>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926B17"/>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926B17"/>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926B17"/>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26B17"/>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926B17"/>
    <w:pPr>
      <w:spacing w:after="0"/>
      <w:jc w:val="both"/>
    </w:pPr>
    <w:rPr>
      <w:rFonts w:ascii="Arial Narrow" w:hAnsi="Arial Narrow"/>
      <w:b/>
      <w:bCs/>
      <w:sz w:val="20"/>
    </w:rPr>
  </w:style>
  <w:style w:type="paragraph" w:customStyle="1" w:styleId="1">
    <w:name w:val="1."/>
    <w:basedOn w:val="Normalny"/>
    <w:rsid w:val="00926B17"/>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926B17"/>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Arial" w:hAnsi="Univers-PL" w:cs="Times New Roman"/>
      <w:sz w:val="19"/>
      <w:szCs w:val="20"/>
      <w:lang w:eastAsia="ar-SA"/>
    </w:rPr>
  </w:style>
  <w:style w:type="paragraph" w:customStyle="1" w:styleId="Tekstkomentarza1">
    <w:name w:val="Tekst komentarza1"/>
    <w:basedOn w:val="Normalny"/>
    <w:rsid w:val="00926B17"/>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26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B17"/>
    <w:rPr>
      <w:sz w:val="20"/>
      <w:szCs w:val="20"/>
    </w:rPr>
  </w:style>
  <w:style w:type="paragraph" w:styleId="Tematkomentarza">
    <w:name w:val="annotation subject"/>
    <w:basedOn w:val="Tekstkomentarza1"/>
    <w:next w:val="Tekstkomentarza1"/>
    <w:link w:val="TematkomentarzaZnak"/>
    <w:rsid w:val="00926B17"/>
    <w:rPr>
      <w:b/>
      <w:bCs/>
    </w:rPr>
  </w:style>
  <w:style w:type="character" w:customStyle="1" w:styleId="TematkomentarzaZnak">
    <w:name w:val="Temat komentarza Znak"/>
    <w:basedOn w:val="TekstkomentarzaZnak"/>
    <w:link w:val="Tematkomentarza"/>
    <w:rsid w:val="00926B17"/>
    <w:rPr>
      <w:rFonts w:ascii="Times New Roman" w:eastAsia="Times New Roman" w:hAnsi="Times New Roman" w:cs="Times New Roman"/>
      <w:b/>
      <w:bCs/>
      <w:sz w:val="20"/>
      <w:szCs w:val="20"/>
      <w:lang w:eastAsia="ar-SA"/>
    </w:rPr>
  </w:style>
  <w:style w:type="paragraph" w:customStyle="1" w:styleId="Tekstblokowy1">
    <w:name w:val="Tekst blokowy1"/>
    <w:basedOn w:val="Normalny"/>
    <w:rsid w:val="00926B17"/>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926B1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926B17"/>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926B17"/>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926B17"/>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926B17"/>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926B1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926B17"/>
    <w:pPr>
      <w:jc w:val="center"/>
    </w:pPr>
    <w:rPr>
      <w:b/>
      <w:bCs/>
    </w:rPr>
  </w:style>
  <w:style w:type="paragraph" w:customStyle="1" w:styleId="Zawartoramki">
    <w:name w:val="Zawartość ramki"/>
    <w:basedOn w:val="Tekstpodstawowy"/>
    <w:rsid w:val="00926B17"/>
  </w:style>
  <w:style w:type="paragraph" w:styleId="Tekstblokowy">
    <w:name w:val="Block Text"/>
    <w:basedOn w:val="Normalny"/>
    <w:rsid w:val="00926B17"/>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926B17"/>
    <w:rPr>
      <w:sz w:val="16"/>
      <w:szCs w:val="16"/>
    </w:rPr>
  </w:style>
  <w:style w:type="table" w:styleId="Tabela-Siatka">
    <w:name w:val="Table Grid"/>
    <w:basedOn w:val="Standardowy"/>
    <w:rsid w:val="00926B1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926B1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6B17"/>
    <w:rPr>
      <w:rFonts w:ascii="Times New Roman" w:eastAsia="Times New Roman" w:hAnsi="Times New Roman" w:cs="Times New Roman"/>
      <w:sz w:val="16"/>
      <w:szCs w:val="16"/>
      <w:lang w:eastAsia="ar-SA"/>
    </w:rPr>
  </w:style>
  <w:style w:type="paragraph" w:customStyle="1" w:styleId="Tretekstu">
    <w:name w:val="Treść tekstu"/>
    <w:basedOn w:val="Normalny"/>
    <w:rsid w:val="00926B17"/>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34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8885">
      <w:bodyDiv w:val="1"/>
      <w:marLeft w:val="0"/>
      <w:marRight w:val="0"/>
      <w:marTop w:val="0"/>
      <w:marBottom w:val="0"/>
      <w:divBdr>
        <w:top w:val="none" w:sz="0" w:space="0" w:color="auto"/>
        <w:left w:val="none" w:sz="0" w:space="0" w:color="auto"/>
        <w:bottom w:val="none" w:sz="0" w:space="0" w:color="auto"/>
        <w:right w:val="none" w:sz="0" w:space="0" w:color="auto"/>
      </w:divBdr>
    </w:div>
    <w:div w:id="7594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A50F-B5BF-4C4A-A465-DF4AEADC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11044</Words>
  <Characters>66269</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8</cp:revision>
  <cp:lastPrinted>2013-07-31T10:14:00Z</cp:lastPrinted>
  <dcterms:created xsi:type="dcterms:W3CDTF">2013-08-09T19:28:00Z</dcterms:created>
  <dcterms:modified xsi:type="dcterms:W3CDTF">2013-08-09T21:19:00Z</dcterms:modified>
</cp:coreProperties>
</file>